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3e0ea" w14:textId="8a3e0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должностей специалистов в области образования, социального обеспечения, культуры и спорта, являющихся гражданскими служащими и работающих в сельской местности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Шалкарского района Актюбинской области от 4 апреля 2019 года № 88. Зарегистрировано Департаментом юстиции Актюбинской области 8 апреля 2019 года № 6071. Утратило силу постановлением акимата Шалкарского района Актюбинской области от 26 февраля 2021 года № 37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Шалкарского района Актюбинской области от 26.02.2021 </w:t>
      </w:r>
      <w:r>
        <w:rPr>
          <w:rFonts w:ascii="Times New Roman"/>
          <w:b w:val="false"/>
          <w:i w:val="false"/>
          <w:color w:val="ff0000"/>
          <w:sz w:val="28"/>
        </w:rPr>
        <w:t>№ 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139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23 ноября 2015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Шалкарского района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перечень должностей специалистов в области образования, социального обеспечения, культуры и спорта, являющихся гражданскими служащими и работающих в сельской местности по Шалкарскому району,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следующие постановления акимата Шалкарского района: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Шалкарского района от 23 мая 2014 года № 119 "Об определении перечня должностей специалистов в области здравоохранения, социального обеспечения, образования, культуры, спорта и ветеринарии, являющихся гражданскими служащими и работающих в сельской местности" (зарегистрированное в реестре государственной регистрации нормативных правовых актов за № 3951, опубликованное 26 июня 2014 года в газете "Шалқар");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Шалкарского района от 11 февраля 2016 года № 25 "О внесении изменений в постановление акимата Шалкарского района от 23 мая 2014 года № 119 "Об определении перечня должностей специалистов в области здравоохранения, социального обеспечения, образования, культуры, спорта и ветеринарии, являющихся гражданскими служащими и работающих в сельской местности" (зарегистрированное в реестре государственной регистрации нормативных правовых актов за № 4770, опубликованное 17 марта 2016 года в газете "Шежірелі өлке").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"Отдел экономики и бюджетного планирования Шалкарского района" в установленном законодательством порядке обеспечить: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постановления на официальное опубликование в Эталонном контрольном банке нормативных правовых актов Республики Казахстан в электронном виде и в периодических печатных изданиях;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Шалкарского района.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района Ж. Жидеханова.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25"/>
        <w:gridCol w:w="4175"/>
      </w:tblGrid>
      <w:tr>
        <w:trPr>
          <w:trHeight w:val="30" w:hRule="atLeast"/>
        </w:trPr>
        <w:tc>
          <w:tcPr>
            <w:tcW w:w="78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Шалкарского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Каниев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СОГЛАСОВАНО: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Шалкарского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____________С.Бигеев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"___"__________2019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Шалкарского района от 4 апреля 2019 года № 88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должностей специалистов в области образования, социального обеспечения, культуры и спорта, являющихся гражданскими служащими и работающих в сельской местности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11146"/>
      </w:tblGrid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должностей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Должности специалистов сферы образования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государственного учреждения и государственного казенного предприятия районного значения: руководитель дошкольной организации образования, руководитель школы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руководителя государственного учреждения и государственного казенного предприятия районного значения (кроме заместителя по административно-хозяйственному управлению)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Учителя всех специальностей организаций дошкольного, начального, основного среднего, общего среднего образования, учитель-дефектолог, учитель-логопед, преподаватель-организатор начальной военной подготовки, мастер производственного обучения, инструктор по физкультуре (основных служб), педагог дополнительного образования, педагог-организатор, педагог-психолог, социальный педагог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Аккомпаниатор (основных служб), воспитатель, мать-воспитатель, методист, музыкальный руководитель (основных служб), хореограф (основных служб)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(заведующий) библиотекой, мастерской, учебно-производственной мастерской, интернатом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Библиотекарь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руководитель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сестра (брат) среднего уровня квалификации без ктегории, диетическая сестра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Вожатый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Лаборант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Должности специалистов в сфере спорта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Тренер-преподаватель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Должности специалистов в сфере культуры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сектора государственного учреждения и государственного казенного предприятия районного значения (заведующий сельским клубом, директор дома культуры)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руководитель (заведующий) отдела художественной постановки государственного учреждения и государственного казенного предприятия районного значения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Культорганизатор (основных служб)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Библиотекарь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Должности специалистов в сфере социального обеспечения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работник по уходу за престарелыми и инвалидами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