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0386b" w14:textId="15038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Алматинского областного маслихата от 13 декабря 2018 года № 38-211 "Об областном бюджете Алматинской области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17 мая 2019 года № 47-237. Зарегистрировано Департаментом юстиции Алматинской области 23 мая 2019 года № 5140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Алматинский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Алматинского областного маслихата "Об областном бюджете Алматинской области на 2019-2021 годы" от 13 декабря 2018 года № 38-211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4975</w:t>
      </w:r>
      <w:r>
        <w:rPr>
          <w:rFonts w:ascii="Times New Roman"/>
          <w:b w:val="false"/>
          <w:i w:val="false"/>
          <w:color w:val="000000"/>
          <w:sz w:val="28"/>
        </w:rPr>
        <w:t>, опубликован 3 января 2019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2019-2021 годы согласно приложениям 1, 2 и 3 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418 652 447 тысяч тенге, в том числе по: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32 506 790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1 659 666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12 000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384 473 991 тысяча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415 521 036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5 669 812 тысяч тенге, в том числе: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10 574 842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4 905 030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5 842 746 тысяч тенге,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5 842 746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8 381 147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8 381 147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 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Установить, что поступления по коду классификации доходов единой бюджетной классификации "Индивидуальный подоходный налог, удерживаемый у источника выплаты" зачисляются по Аксускому, Алакольскому, Коксускому районам и городам Капшагай и Талдыкорган в размере 100%, Карасайскому району 50% в районный и городской бюджет, по другим районам и городам в размере 100% зачисляются в областной бюджет.";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 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Установить, что поступления по коду классификации доходов единой бюджетной классификации "Социальный налог" зачисляются Аксускому, Алакольскому, Коксускому районам в размере 100%, Енбекшиказахскому району и городу Талдыкорган 60%, Жамбылскому району 70%, Талгарскому, Карасайскому районам и городу Капшагай 50% в районный и городской бюджет по другим районам и городам в размере 100% зачисляются в областной бюджет.";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"103 542 506" заменить на цифры "110 092 506";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"48 688 193" заменить на цифры "85 290 061";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"4 071 581" заменить на цифры "4 257 158";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"2 724 303" заменить на цифры "14 144 152";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"1 282 201" заменить на цифры "1 247 681";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"124 071" заменить на цифры "167 109";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6 259 433 тысячи тенге;" изложить в следующей редакции: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21 638 373 тысячи тенге;";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"3 732 263" заменить на цифры "5 525 820";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 "компенсацию потерь в связи со снижением налоговой нагрузки низкооплачиваемых работников для повышения размера их заработной платы 2 122 896 тысяч тенге." дополнить следующими строками: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"повышение заработной платы отдельных категорий административных государственных служащих 833 724 тысячи тенге;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жилья коммунального жилищного фонда для малообеспеченных многодетных семей 3 363 790 тысяч тенге;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по социальной и инженерной инфраструктуре в сельских населенных пунктах в рамках проекта "Ауыл – Ел бесігі" 3 016 255 тысяч тенге;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изъятие земельных участков для государственных нужд 532 658 тысяч тенге;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 69 000 тысяч тенге;";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"29 578 025" заменить на цифры "32 753 773";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"4 406 125" заменить на цифры "4 340 224";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"4 615 343" заменить на цифры "4 291 943";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 "формирование уставного капитала уполномоченной организации для строительства, проектирования жилья и инженерно-коммуникационной инфраструктуры 1 722 829 тысяч тенге;" дополнить следующей строкой: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"строительство жилья для малообеспеченных многодетных семей 2 236 210 тысяч тенге;";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"4 745 062" заменить на цифры "5 100 727";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"5 984 210" заменить на цифры "6 284 210";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"252 200" заменить на цифры "925 374";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"2 805 006" заменить на цифры "3 665 575";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Учесть, что в областном бюджете на 2019 год предусмотрены целевые текущие трансферты районным (городов областного значения) бюджетам, в том числе на: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оплаты труда учителей и педагогов-психологов организаций начального, основного и общего среднего образования;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апробирование подушевого финансирования организаций среднего образования;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образовательного заказа в дошкольных организациях образования;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текущие расходы школ;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социальной помощи гражданам на частичную оплату первоначального взноса по программе "7-20-25";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оплату услуг индивидуальных помощников;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 по оказанию социальной поддержки специалистов;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стоимости (до 50 %) сельскохозяйственных животных (крупного и мелкого рогатого скота), больных бруцеллезом, направляемых на санитарный убой;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рынка труда;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прав и улучшению качества жизни инвалидов в Республике Казахстан; 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продуктивной занятости и развитие массового предпринимательства;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выплату государственной адресной социальной помощи;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консультантов по социальной работе и ассистентов в центрах занятости населения;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затрат работодателя на создание специальных рабочих мест для трудоустройства инвалидов;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стандартов оказания специальных социальных услуг;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технических паспортов по ирригационным системам;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предупреждению и ликвидации чрезвычайных ситуаций масштаба района (города областного значения);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административных государственных служащих;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жилья коммунального жилищного фонда для малообеспеченных многодетных семей;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изъятие земельных участков для государственных нужд.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районным (городов областного значения) бюджетам определяются на основании постановления акимата Алматинской области.";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 "развитие теплоэнергетической системы;" дополнить следующими строками: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"развитие социальной и инженерной инфраструктуры в сельских населенных пунктах в рамках проекта "Ауыл-Ел бесігі";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транспортной инфраструктуры;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бюджетных инвестиционных проектов в моногородах;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инженерной инфраструктуры в рамках Программы развития регионов до 2020 года;";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Учесть, что в областном бюджете на 2019 год предусмотрены кредиты районным (городов областного значения) бюджетам, в том числе на: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 социальной поддержки специалистов;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 и (или) строительство жилья.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кредитов районным (городов областного значения) бюджетам определяются на основании постановления акимата Алматинской области.";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"969 564" заменить на цифры "906 766";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"17 510 428" заменить на цифры "20 530 098".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областного маслихата "По вопросам бюджета, тарифной политики и обеспечения соблюдения законности".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Алматинского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Юнусов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Алматинского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Дюсембинов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Алматинского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17 мая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47-237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дополнений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Алматинского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декабря 2018 года № 38-211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 областном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Алматинской области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годы"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Алматинского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13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38-211 "Об областном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11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Алматинской области на 2019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418 652 447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32 506 790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16 178 818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16 178 818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14 544 233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14 544 233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1 783 739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1 631 769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1 659 666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127 180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93 319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1 363 396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1 363 396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384 473 991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112 707 059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112 707 059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271 766 932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271 766 932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428"/>
        <w:gridCol w:w="902"/>
        <w:gridCol w:w="902"/>
        <w:gridCol w:w="6838"/>
        <w:gridCol w:w="25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90"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415 521 036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5 005 401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3 824 074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3 445 831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2 453 729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516 287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644 571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644 571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1 312 446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1 138 834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1 138 834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642 915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15 501 775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15 501 775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14 762 099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10 124 538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4 607 616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739 676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739 676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82 242 433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33 784 993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20 311 048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1 533 600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2 206 650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16 223 484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10 288 173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5 942 831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4 345 342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3 185 772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2 439 460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746 312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10 799 876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473 247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473 247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10 326 629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10 326 629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1 917 205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1 702 985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1 702 985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35 566 278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35 523 778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495 709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1 473 773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32 521 325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17 462 592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8 003 546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762 983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7 240 563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Сейсмоусиление объектов здравоохранения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574 347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6 666 216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3 823 673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3 823 673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3 823 673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5 210 731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5 210 731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4 328 422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26 255 837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17 649 453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16 974 913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724 476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1 775 245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516 763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выплату государственной адресной социальной помощи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13 522 932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654 540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561 924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1 138 239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1 138 239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1 127 199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7 468 145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7 367 268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введение стандартов оказания специальных социальных услуг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149 565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3 807 546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483 368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2 642 208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35 309 449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23 585 223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532 658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532 658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23 039 440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8 925 854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9 955 036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4 158 550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11 724 226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11 251 326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732 392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4 157 357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6 097 319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16 318 657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2 153 166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1 911 028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615 271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557 715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738 042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9 556 260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3 004 113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3 004 113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6 552 147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6 163 417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2 961 701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1 808 467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1 808 467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479 571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527 292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527 292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482 668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1 120 238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390 124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280 624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552 922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513 645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13 275 291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5 875 046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5 875 046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1 924 333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3 605 553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7 400 245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7 400 245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7 400 245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43 484 787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38 721 888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33 697 779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592 725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3 664 232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8 166 550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13 544 355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3 004 675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1 780 959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1 780 959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3 243 150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94 419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3 076 096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1 339 618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1 314 117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1 314 117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1 687 314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1 687 314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1 646 628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1 040 763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1 001 616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571 343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323 800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654 408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579 821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515 999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2 431 549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2 431 549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877 395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764 947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1 471 824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501 578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966 600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20 807 288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20 530 098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20 530 098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4 098 957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4 483 370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11 808 158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40 746 569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4 199 823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4 199 823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2 026 641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 в рамках Государственной программы поддержки и развития бизнеса "Дорожная карта бизнеса - 2020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1 552 182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36 546 746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1 595 945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708 605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887 340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19 396 378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18 461 703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633 647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625 262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405 214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1 454 094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1 454 094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8 360 870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8 135 319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3 284 224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897 086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моногородах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471 366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1 387 769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739 086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739 086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95 348 474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95 348 474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95 348 474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86 273 845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6 569 733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5 669 812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10 574 842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3 665 575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3 665 575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3 665 575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3 665 575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6 690 774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6 690 774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4 709 912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4 709 912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1 980 862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1 980 862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2715"/>
        <w:gridCol w:w="55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4 905 030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4 905 030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4 905 030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4 905 024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808"/>
        <w:gridCol w:w="1704"/>
        <w:gridCol w:w="1704"/>
        <w:gridCol w:w="2879"/>
        <w:gridCol w:w="39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91"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5 842 746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5 842 746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5 842 746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5 842 746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3 619 917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3 619 917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1 722 829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1 722 829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92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456"/>
        <w:gridCol w:w="938"/>
        <w:gridCol w:w="3774"/>
        <w:gridCol w:w="5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- 8 381 147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8 381 147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10 107 451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10 107 451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эмиссионные ценные бумаги 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3 665 575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6 441 876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3 172 532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3 172 532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2292"/>
        <w:gridCol w:w="41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4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93"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4 898 836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4 898 836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4 898 836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4 898 836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3 530 306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1 368 524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неиспользованных бюджетных кредитов, выданных из республиканского бюджета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