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b5663" w14:textId="6cb56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Алматинской области от 15 сентября 2015 года № 416 "Об утверждении регламентов государственных услуг оказываемых в области ветеринарии Алматинской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5 июля 2019 года № 276. Зарегистрировано Департаментом юстиции Алматинской области 10 июля 2019 года № 5206. Утратило силу постановлением акимата Алматинской области от 5 февраля 2020 года № 39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Алматинской области от 05.02.2020 </w:t>
      </w:r>
      <w:r>
        <w:rPr>
          <w:rFonts w:ascii="Times New Roman"/>
          <w:b w:val="false"/>
          <w:i w:val="false"/>
          <w:color w:val="ff0000"/>
          <w:sz w:val="28"/>
        </w:rPr>
        <w:t>№ 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и приказом Министра сельского хозяйства Республики Казахстан" от 6 мая 2015 года </w:t>
      </w:r>
      <w:r>
        <w:rPr>
          <w:rFonts w:ascii="Times New Roman"/>
          <w:b w:val="false"/>
          <w:i w:val="false"/>
          <w:color w:val="000000"/>
          <w:sz w:val="28"/>
        </w:rPr>
        <w:t>№ 7-1/418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ветеринарии" (зарегистрирован в Реестре государственной регистрации нормативных правовых актов № 11959), акимат Алматинской области ПОСТАНОВЛЯЕТ: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Алматинской области "Об утверждении регламентов государственных услуг оказываемых в области ветеринарии Алматинской области" от 15 сентября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416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№ 3074 опубликован 03 ноября 2015 года в информационно-правовой системе "Әділет")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указанного постановления исключить.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Государственному учреждению "Управление ветеринарии Алматинской области" в установленном законодательством Республики Казахстан порядке обеспечить: 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постановления в Департаменте юстиции Алматинской области;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 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Алматинской области после его официального опубликования;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постановления представление в государственно-правовой отдел аппарата акима Алматинской области сведений об исполнении мероприятий, предусмотренных подпунктами 1), 2) и 3) настоящего пункта.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Алматинской области С. Бескемпирова.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