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36d4" w14:textId="bae3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города Талгар Талгарского района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 маслихата от 31 июля 2019 года № 51-258 и постановление акимата Алматинской области от 6 августа 2019 года № 334. Зарегистрировано Департаментом юстиции Алматинской области 8 августа 2019 года № 5218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Алматинской области ПОСТАНОВЛЯЕТ и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(черту) города Талгар Талгарского района Алматинской области путем присоединения к городу Талгар земель общей площадью 710,6108 гектар за счет земель собственников и землепользователей согласно прилагаемой схематической карте.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Алматинской области и решения Алматинского областного маслихата возложить на заместителя акима области С. Бескемпирова.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Алматинской области и решение Алматинского областного маслихата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64770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