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96488" w14:textId="b096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погребения и организации дела по уходу за могилами по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28 августа 2019 года № 52-269. Зарегистрировано Департаментом юстиции Алматинской области 11 сентября 2019 года № 5229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Приказом Министра Национальной экономики Республики Казахстан "Об утверждении типовых правил погребения и организации дела по уходу за могилами" от 31 мая 2019 года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18771), Алматинский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погребения и организации дела по уходу за могилами по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Алматинского областного маслихата "По вопросам модернизации инфраструктуры жилищно-коммунального хозяйства, сетей водо и теплоснабжения.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Алматинского областного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секретарь Алматинского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С.Дюсембинов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_________ 2019 года № _____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погребения и организации дела по уходу за могилами по Алматинской области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погребения и организации дела по уходу за могилами по Алматинской области (далее – Правила) разработаны на основании Приказа Министра национальной экономики Республики Казахстан "Об утверждении типовых правил погребения и организации дела по уходу за могилами"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31 мая 2019 года (зарегистрирован в Реестре государственной регистрации нормативных правовых актов № 18771) и определяют порядок погребения и организации дела по уходу за могилами по Алматинской области.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требования к содержанию и эксплуатации кладбищ, организации захоронения и перезахоронения трупов, а также объектам похоронного назначения определяются Санитарными правилами "Санитарно-эпидемиологические требования к кладбищам и объектам похоронного назначения", утвержденные приказом Министра национальной экономики Республики Казахстан от 26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№138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10646).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погребение (похороны) –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 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могила – место захоронения умершего или его останков; 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кладбище – территория, специально выделенная для захоронения умерших или их останков;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администрация кладбища – физическое или юридическое лицо, осуществляющее организационно-распорядительные и административно-хозяйственные функции по содержанию и эксплуатации кладбища;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органы, регистрирующие факт смерти – местные исполнительные органы районов и городов, осуществляющие государственную регистрацию актов гражданского состояния.</w:t>
      </w:r>
    </w:p>
    <w:bookmarkEnd w:id="13"/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погребения и организации дела по уходу за могилами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отведения места для захоронения: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Местными исполнительными органами из земель общего пользования, занятых и предназначенных под кладбища, на каждого умершего жителя поселения или лица без определенного места жительства, умершего в данном поселении, для захоронения бесплатно выделяется земельный участок не менее шести квадратных метров.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состоит из участков, которые разделяются на ряды могил и обустраиваются проездами для автомобильного транспорта и проходами к участкам могил.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Порядок захоронения умерших: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Захоронение производится на территории кладбища после предъявления свидетельства о смерти администрации кладбища, выданного органами, регистрирующими факт смерти. 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Каждое захоронение регистрируется в книге, которая ведется администрацией кладбища, содержащей следующие сведения: 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год, месяц, число погребения; 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могилы;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умершего;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и смерти;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смерти;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кем выдано свидетельство о смерти;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 индивидуальный идентификационный номер (при наличии), дата выдачи и номер документа, удостоверяющего личность, адрес близких родственников покойного, в случае отсутствия родственников адрес лица, производящего захоронение либо наименование, бизнес-идентификационный номер, адрес организации, производящей захоронение.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желанию близких родственников погребение умершего (останков) рядом с ранее умершим близким родственником обеспечивается при наличии на указанном месте погребения свободного участка земли или могилы ранее умершего близкого родственника.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Захоронение найденных тел умерших (отдельных частей тел умерших), утопленников, скоропостижно умерших вне дома, находящихся в морге после судебно-медицинского исследования, при отсутствии родственников или лиц и учреждений, которые могут взять на себя организацию похорон, возлагается на местные исполнительные органы после регистрации факта смерти. 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Захоронение производится за счет местных бюджетных средств на захоронение безродных.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Перезахоронение останков на действующих и закрытых кладбищах не допускается, кроме случаев: 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преждевременной ликвидации кладбища или его участка; 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перевозке останков из отдельных могил для перезахоронения в других местах Республики или за ее пределами. 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Эксгумация производится в порядке, предусмотренном Уголовно-процессуальным кодексом Республики Казахстан от 4 июля 2014 года.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Проектирование и устройство могил: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участками могил составляет по длинным сторонам не менее 1 метра, а коротким – не менее 0,5 метров;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могилы устанавливается в зависимости от характера грунта и уровня подпочвенных вод и составляет не менее чем 1,5 метра от поверхности земли до крышки гроба (при наличии). Во всех случаях отметка для могилы составляет на 0,5 метра выше уровня грунтовых вод;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умерших от особо опасных инфекций глубина могилы устанавливается на уровне 2-х метров, при этом на дно размещается хлорная известь слоем не менее 10 см;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могила имеет насыпь высотой 0,5 метра (далее – надмогильный холмик) от поверхности земли. Надмогильный холмик выступает за края могилы для защиты ее от атмосферных вод.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Благоустройство мест захоронения и их содержание: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участка, отведенного под захоронение, разрешается: 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устанавливать надмогильные памятники и сооружения из естественного камня или бетона, цветники и скамейки; 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посадку цветов на могиле, зеленой изгороди из декоративного кустарника с последующей ее подстрижкой. 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содержание могил в надлежащем порядке обеспечивается близким родственником.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размещение памятников и сооружений, устройство столиков, скамеек и сооружений за пределами участка захоронения. 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(проезды, дорожки, клумбы, газоны, канализационная, электрическая и водопроводная сеть и сооружения) содержится местными исполнительными органами в надлежащем порядке в соответствии с законодательством Республики Казахстан.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