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4a9b" w14:textId="8964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Алматинской области от 21 августа 2015 года № 376 "Об утверждении регламентов государственных услуг в сфере земельных отношений"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12 ноября 2019 года № 499. Зарегистрировано Департаментом юстиции Алматинской области 15 ноября 2019 года № 5300. Утратило силу постановлением акимата Алматинской области от 18 марта 2020 года № 111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Алматинской области от 18.03.2020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приказом Министра национальной экономики Республики Казахстан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№ 11052), акимат Алматинской области ПОСТАНОВЛЯЕТ: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Алматинской области от 21 августа 2015 года № 376 "Об утверждении регламентов государственных услуг в сфере земельных отношений"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3439</w:t>
      </w:r>
      <w:r>
        <w:rPr>
          <w:rFonts w:ascii="Times New Roman"/>
          <w:b w:val="false"/>
          <w:i w:val="false"/>
          <w:color w:val="000000"/>
          <w:sz w:val="28"/>
        </w:rPr>
        <w:t>, опубликован 10 ноября 2015 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окончательного решения на перевод сельскохозяйственных угодий из одного вида в другой",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"Управление земельных отношений Алматинской области" в установленном законодательством Республики Казахстан порядке обеспечить: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дня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 и 2) настоящего пункта.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С. Бескемпирова.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"__" __________ 2019 года № 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от 21 августа 2015 года № 376</w:t>
            </w:r>
          </w:p>
        </w:tc>
      </w:tr>
    </w:tbl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окончательного решения на перевод сельскохозяйственных угодий из одного вида в другой"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окончательного решения на перевод сельскохозяйственных угодий из одного вида в другой" (далее - государственная услуга) оказывается бесплатно физическим и юридическим лицам (далее - услугополучатель) местными исполнительными органами районов и городов областного значения (далее - услугодатель).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основании стандарта государственной услуги "Выдача окончательного решения на перевод сельскохозяйственных угодий из одного вида в другой", утвержденного приказом Министра национальной экономики Республики Казахстан от 27 марта 2015 года № 271 (зарегистрирован в Реестре государственной регистрации нормативных правовых актов № 11052) (далее - Стандарт).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Государственную корпорацию "Правительство для граждан" (далее - Государственная корпорация).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 решение услугодателя о переводе сельскохозяйственных угодий из одного вида в другой либо мотивированный отказ в оказании государственной услуги по основаниям, предусмотренным пунктом 10 Стандарта.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с пакетом документов, согласно пункту 9 Стандарта.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прием, регистрация документов и направление руководителю услугодателя на резолюцию – 15 (пятнадцать) минут. Результат - направление руководителю услугодателя;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и определение ответственного исполнителя услугодателя – 3 (три) часа. Результат - определение ответственного исполнителя услугодателя;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документов, оформление результата оказания государственной услуги ответственным исполнителем услугодателя и направление на подпись руководителю услугодателя – 28 (двадцать восемь) календарных дней. Результат - направление результата оказания государственной услуги на подпись руководителю услугодателя;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и направление ответственному исполнителю услугодателя – 4 (четыре) часа. Результат - направление результата оказания государственной услуги ответственному исполнителю услугодателя;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 Результат - выдача результата оказания государственной услуги.</w:t>
      </w:r>
    </w:p>
    <w:bookmarkEnd w:id="23"/>
    <w:bookmarkStart w:name="z3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подразделений, (работников) услугодателя, которые участвуют в процессе оказания государственной услуги: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приведены в приложении настоящего регламента "Справочник бизнес-процессов оказания государственной услуги".</w:t>
      </w:r>
    </w:p>
    <w:bookmarkEnd w:id="29"/>
    <w:bookmarkStart w:name="z4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представляет в Государственную корпорацию пакет документов, согласно пункту 9 Стандарта.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Описание процесса получения результата оказания государственной услуги через Государственную корпорацию, его длительность: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работник Государственной корпорации принимает документы, выдает расписку о приеме соответствующих документов (согласно пункту 11 Стандарта работник Государственной корпорации отказывает в приеме заявления и выдает расписку согласно приложению 3 Стандарта) - 15 (пятнадцать) минут; 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 Государственной корпорации направляет принятые документы услугодателю - 3 (три) часа; 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порядок действий структурных подразделений услугодателя в процессе оказания государственной услуги осуществляется в соответствии с пунктом 5 настоящего регламента;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работник Государственной корпорации получает результат оказания государственной услуги от услугодателя - 3 (три) часа; 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работник Государственной корпорации выдает услугополучателю результат оказания государственной услуги - 15 (пятнадцать) минут. 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окончательного решения на перевод сельскохозяйственных угодий из одного вида в другой"</w:t>
            </w:r>
          </w:p>
        </w:tc>
      </w:tr>
    </w:tbl>
    <w:bookmarkStart w:name="z51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382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151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