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ba940" w14:textId="48ba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регионального перечня приоритетных видов спорта Алматинской области на 2020-2021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25 декабря 2019 года № 583. Зарегистрировано Департаментом юстиции Алматинской области 26 декабря 2019 года № 5373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20-5)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3 июля 2014 года "О физической культуре и спорте",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региональный перечень приоритетных видов спорта Алматинской области на 2020-2021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Алматинской области "Об утверждении регионального перечня приоритетных видов спорта" от 29 ноября 2017 года № 534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4407</w:t>
      </w:r>
      <w:r>
        <w:rPr>
          <w:rFonts w:ascii="Times New Roman"/>
          <w:b w:val="false"/>
          <w:i w:val="false"/>
          <w:color w:val="000000"/>
          <w:sz w:val="28"/>
        </w:rPr>
        <w:t>, опубликован 15 декабря 2017 года в эталонном контрольном банке нормативных правовых актов Республики Казахстан).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"Управление физической культуры и спорта Алматинской области" в установленном законодательством Республики Казахстан порядке обеспечить: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области после его официального опубликования;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государственное учреждение "Аппарат акима Алматинской области" сведений об исполнении мероприятий, предусмотренных подпунктами 1) и 2) настоящего пункта.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Б.Манзорова.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2019 года № 583</w:t>
            </w:r>
          </w:p>
        </w:tc>
      </w:tr>
    </w:tbl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Региональный перечень приоритетных видов спорта Алматинской области на 2020-2021 годы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509"/>
        <w:gridCol w:w="2231"/>
        <w:gridCol w:w="2978"/>
        <w:gridCol w:w="1514"/>
        <w:gridCol w:w="1243"/>
        <w:gridCol w:w="1244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 вание групп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не олимпийского вида спорта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летнего олимпийского вида спорта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зимнего олимпийского вида спорта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паралимпийского вида спорта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национального вида спорта</w:t>
            </w:r>
          </w:p>
        </w:tc>
      </w:tr>
      <w:tr>
        <w:trPr>
          <w:trHeight w:val="30" w:hRule="atLeast"/>
        </w:trPr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"А"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Грэпплинг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Тяжелая атлетика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Биатлон 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Легкая атлетика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Единоборство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Бокс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Фигурное катание на коньках 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Казакша курес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Каратэ шинкиокушинкай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греко-римская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Лыжные гонки 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Охота с ловчими птицами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Армрестлинг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Дзюдо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Пулевая стрельба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Тогызкумалак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Самбо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Борьба вольная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лука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бадминтон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Парусный спорт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Лыжные гонки 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армрестлинг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Легкая атлетика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Танцы на колясках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борьба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греко-римская</w:t>
            </w:r>
          </w:p>
          <w:bookmarkEnd w:id="10"/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Плавание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дзюдо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волейбол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Армрестлинг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борьба вольная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Регби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сидя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плавание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лука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стоя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шахматы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 WTF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Голбол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Таэквондо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"В"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Борьба на поясах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Женская борьба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Лыжное двоеборье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Аударыспак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Кекушинкай каратэ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Гребля на байдарках и каноэ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Хоккей с шайбой 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Рукопашный бой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Баскетбол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Кокпар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виды боевого единоборства (ММА)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Муайтай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на траве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Современное пятиборье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Гандбол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Спортивная гимнастика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скалолазание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Велоспорт шоссе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Велоспорт трек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Футбол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"С"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Гиревой спорт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Конный спорт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Керлинг 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Асык ату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Каратэ-до шотокан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гимнастика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Конькобежный спорт 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 ату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Кикбоксинг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Велоспорт маунтинбайк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Шорт-трек 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 дойбы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Зимнее президентское многоборье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Стендовая стрельба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Фристайл 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Панкратион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Теннис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Парапланерный спорт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Триатлон 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Пауэрлифтинг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Ушу-Саньда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Лыжное ориентирование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Шашки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Унибой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расшифровка аббревиатур: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Сурдо – Сурдолимпийские виды спорта 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ММА – Мixed Martial Arts (Миксд Мартиал Артс)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