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427e" w14:textId="7604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239 "О бюджетах сельских округов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11 декабря 2019 года № 347. Зарегистрировано Департаментом юстиции Алматинской области 20 декабря 2019 года № 5351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2019-2021 годы" от 27 декабря 2018 года № 239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209 088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29 437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179 651 тысяча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115 896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63 755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217 326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8 238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155 388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26 171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129 217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85 170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44 047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178 486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23 098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23 098 тысяч тенге.".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90"/>
        <w:gridCol w:w="1190"/>
        <w:gridCol w:w="4787"/>
        <w:gridCol w:w="39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2019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