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696b" w14:textId="0bf6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28 декабря 2018 года № 45-1 "О бюджете Алакольского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29 марта 2019 года № 50-2. Зарегистрировано Департаментом юстиции Алматинской области 3 апреля 2019 года № 5094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2019-2021 годы" от 28 декабря 2018 года № 45-1 (зарегистрирован в Реестре государственной регистрации нормативних правових актов </w:t>
      </w:r>
      <w:r>
        <w:rPr>
          <w:rFonts w:ascii="Times New Roman"/>
          <w:b w:val="false"/>
          <w:i w:val="false"/>
          <w:color w:val="000000"/>
          <w:sz w:val="28"/>
        </w:rPr>
        <w:t>№ 5016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нормативних правових актов Республики Казахстана)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11547262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3522742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15156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31955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7977409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2502522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1015087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4459800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11578882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29574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45450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15876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61194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61194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"29" марта2019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50-2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решение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"28"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"О бюджете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2019-2020 годы"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"28"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№ 45-1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2019-2021 годы"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7 977 409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7 977 409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7 977 409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11 578 882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6 304 646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значениея,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5 430 887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1 040499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1 116 892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1 116 892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1 072 555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-61 194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