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9852" w14:textId="c649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2018 года № 47-220 "О бюджете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29 мая 2019 года № 54-257. Зарегистрировано Департаментом юстиции Алматинской области 6 июня 2019 года № 5156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2019-2021 годы" от 27 декабря 2018 года № 47-220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20 191 067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3 329 017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24 134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20 857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16 817 059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43 947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43 947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16 773 112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6 861 550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3 165 737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6 745 825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20 400 623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146 211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43 164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355 767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355 767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"29" мая 2019 года № 54-257 "О внесении изменений в решение Жамбылского районного маслихата от 27 декабря 2018 года № 47-220 "О бюджете Жамбылского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"27" декабря 2018 года № 47-220 "О бюджете Жамбылского района на 2019-2021 годы"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5464"/>
        <w:gridCol w:w="4406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16 773 112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1500"/>
        <w:gridCol w:w="1500"/>
        <w:gridCol w:w="4008"/>
        <w:gridCol w:w="387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20 400 623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1310"/>
        <w:gridCol w:w="1310"/>
        <w:gridCol w:w="5057"/>
        <w:gridCol w:w="338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194 334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12 499 215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2 023 194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2 023 194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455 905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1 567 289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9 580 216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1329"/>
        <w:gridCol w:w="1329"/>
        <w:gridCol w:w="5300"/>
        <w:gridCol w:w="308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9 123 264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864 223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864 223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393 398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917 620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85"/>
        <w:gridCol w:w="1445"/>
        <w:gridCol w:w="1445"/>
        <w:gridCol w:w="5452"/>
        <w:gridCol w:w="2778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593"/>
        <w:gridCol w:w="1593"/>
        <w:gridCol w:w="3909"/>
        <w:gridCol w:w="369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3 135 045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650"/>
        <w:gridCol w:w="1650"/>
        <w:gridCol w:w="3612"/>
        <w:gridCol w:w="3824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1 973 726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1 688 704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391"/>
        <w:gridCol w:w="2962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452 433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668"/>
        <w:gridCol w:w="2484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