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6b14" w14:textId="d946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2018 года № 47-220 "О бюджете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4 декабря 2019 года № 63-290. Зарегистрировано Департаментом юстиции Алматинской области 13 декабря 2019 года № 5339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2019-2021 годы" от 27 декабря 2018 года № 47-220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22 193 035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3 589 479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23 084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41 445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18 539 027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43 947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43 947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18 495 080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8 961 375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2 787 880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6 745 825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22 402 266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149 745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192 909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43 164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358 976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358 976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"27" декабря 2018 года № 47-220 "О бюджете Жамбылского района на 2019-2021 годы"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5"/>
        <w:gridCol w:w="695"/>
        <w:gridCol w:w="6432"/>
        <w:gridCol w:w="3783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22 193 035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3 589 479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2 621 499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18 539 027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1500"/>
        <w:gridCol w:w="1500"/>
        <w:gridCol w:w="4008"/>
        <w:gridCol w:w="3870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22 402 266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21"/>
        <w:gridCol w:w="1310"/>
        <w:gridCol w:w="1310"/>
        <w:gridCol w:w="5057"/>
        <w:gridCol w:w="3381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176 322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13 835 080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2 491 987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2 491 987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474 472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2 017 515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10 376 587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9 710 369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9 409 599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1329"/>
        <w:gridCol w:w="1329"/>
        <w:gridCol w:w="5300"/>
        <w:gridCol w:w="308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413 475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2 276 029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1 550 694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1 520 892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685"/>
        <w:gridCol w:w="1445"/>
        <w:gridCol w:w="1445"/>
        <w:gridCol w:w="5452"/>
        <w:gridCol w:w="2778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668 707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668 707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320 454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593"/>
        <w:gridCol w:w="1593"/>
        <w:gridCol w:w="3909"/>
        <w:gridCol w:w="3693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2 748 718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800 453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722 851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1 458 566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1524"/>
        <w:gridCol w:w="1524"/>
        <w:gridCol w:w="4273"/>
        <w:gridCol w:w="3533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1 448 939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1 111 073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497 178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69"/>
        <w:gridCol w:w="1621"/>
        <w:gridCol w:w="1621"/>
        <w:gridCol w:w="4618"/>
        <w:gridCol w:w="3116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436 664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412 446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668"/>
        <w:gridCol w:w="2484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470"/>
        <w:gridCol w:w="409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-358 976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