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b1f8" w14:textId="f06b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18 сентября 2019 года № 53-140. Зарегистрировано Департаментом юстиции Алматинской области 27 сентября 2019 года № 5263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бюджетах города Есик и сельских округов Енбекшиказахского района на 2019-2021 годы" от 9 января 2019 года № 41-100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5028</w:t>
      </w:r>
      <w:r>
        <w:rPr>
          <w:rFonts w:ascii="Times New Roman"/>
          <w:b w:val="false"/>
          <w:i w:val="false"/>
          <w:color w:val="000000"/>
          <w:sz w:val="28"/>
        </w:rPr>
        <w:t>, опубликован 4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Аватского сельского округа на 2019-2021 годы, согласно приложениям 1, 2 и 3 к настоящему решению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51 481 тысяча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32 214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19 267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19 267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54 240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2 759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2 759 тенге.";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Асинского сельского округа на 2019-2021 годы, согласно приложениям 4, 5 и 6 к настоящему решению соответственно, в том числе на 2019 год в следующих объемах: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108 967 тысяч тенге, в том числе: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25 342 тысячи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83 625 тысяч тенге,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83 625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110 294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1 327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1 327 тысяч тенге.";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Акшийского сельского округа на 2019-2021 годы, согласно приложениям 7, 8 и 9 к настоящему решению соответственно, в том числе на 2019 год в следующих объемах: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45 069 тысяч тенге, в том числе: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19 778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25 291 тысяча тенге, в том числе: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25 291 тысяча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46 327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1 258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1 258 тысяч тенге.";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Байдибек бия на 2019-2021 годы, согласно приложениям 10, 11 и 12 к настоящему решению соответственно, в том числе на 2019 год в следующих объемах: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46 471 тысяча тенге, в том числе: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43 374 тысячи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3 097 тысяч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3 097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48 969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2 498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2 498 тысяч тенге.";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Балтабайского сельского округа на 2019-2021 годы, согласно приложениям 13, 14 и 15 к настоящему решению соответственно, в том числе на 2019 год в следующих объемах: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66 654 тысячи тенге, в том числе: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39 702 тысячи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26 952 тысячи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26 952 тысячи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74 582 тысячи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7 928 тысяч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7 928 тысяч тенге.";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Байтерекского сельского округа на 2019-2021 годы, согласно приложениям 16, 17 и 18 к настоящему решению соответственно, в том числе на 2019 год в следующих объемах: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122 557 тысяч тенге, в том числе: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106 645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15 912 тысяч тенге, в том числе: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15 912 тысяч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142 292 тысячи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19 735 тысяч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19 735 тысяч тенге.";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Болекского сельского округа на 2019-2021 годы, согласно приложениям 19, 20 и 21 к настоящему решению соответственно, в том числе на 2019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82 658 тысяч тенге, в том числе: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42 370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40 288 тысяч тенге, в том числе: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40 288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87 451 тысяча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4 793 тысячи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4 793 тысячи тенге.";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Бартогайского сельского округа на 2019-2021 годы, согласно приложениям 22, 23 и 24 к настоящему решению соответственно, в том числе на 2019 год в следующих объемах: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102 932 тысячи тенге, в том числе: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27 768 тысяч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75 164 тысячи тенге, в том числе: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75 164 тысячи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105 645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2 713 тысяч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2 713 тысяч тенге.";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города Есик на 2019-2021 годы, согласно приложениям 25, 26 и 27 к настоящему решению соответственно, в том числе на 2019 год в следующих объемах: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395 998 тысяч тенге, в том числе: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370 277 тысяч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25 721 тысяча тенге, в том числе: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25 721 тысяча тенге;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401 031 тысяча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5 033 тысячи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5 033 тысячи тенге.";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Жанашарского сельского округа на 2019-2021 годы, согласно приложениям 28, 29 и 30 к настоящему решению соответственно, в том числе на 2019 год в следующих объемах: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60 499 тысяч тенге, в том числе: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48 486 тысяч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12 013 тысяч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12 013 тысяч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65 231 тысяча тенге;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4 732 тысячи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4 732 тысячи тенге.";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Каратурукского сельского округа на 2019-2021 годы, согласно приложениям 31, 32 и 33 к настоящему решению соответственно, в том числе на 2019 год в следующих объемах: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66 397 тысяч тенге, в том числе: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31 142 тысячи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35 255 тысяч тенге, в том числе: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35 255 тысяч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68 469 тысяч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2 072 тысячи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2 072 тысячи тенге.";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Каракемерского сельского округа на 2019-2021 годы, согласно приложениям 34, 35 и 36 к настоящему решению соответственно, в том числе на 2019 год в следующих объемах: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42 633 тысячи тенге, в том числе: 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39 683 тысячи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2 950 тысяч тенге, в том числе: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2 950 тысяч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43 353 тысячи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720 тысяч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720 тысяч тенге.";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Каражотинского сельского округа на 2019-2021 годы, согласно приложениям 37, 38 и 39 к настоящему решению соответственно, в том числе на 2019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75 000 тысяч тенге, в том числе: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17 794 тысячи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57 206 тысяч тенге, в том числе: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57 206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75 707 тысяч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707 тысяч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707 тысяч тенге.";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Кырбалтабайского сельского округа на 2019-2021 годы, согласно приложениям 40, 41 и 42 к настоящему решению соответственно, в том числе на 2019 год в следующих объемах: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35 120 тысяч тенге, в том числе: 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11 410 тысяч тенге;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23 710 тысяч тенге, в том числе: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23 710 тысяч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36 494 тысячи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1 374 тысячи тенге;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1 374 тысячи тенге.";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Корамского сельского округа на 2019-2021 годы, согласно приложениям 43, 44 и 45 к настоящему решению соответственно, в том числе на 2019 год в следующих объемах: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46 683 тысячи тенге, в том числе: 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18 731 тысяча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27 952 тысячи тенге, в том числе: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27 952 тысячи тенге;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51 361 тысяча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4 678 тысяч тенге;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4 678 тысяч тенге.";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Казахстанского сельского округа на 2019-2021 годы, согласно приложениям 46, 47 и 48 к настоящему решению соответственно, в том числе на 2019 год в следующих объемах: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41 573 тысячи тенге, в том числе: 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28 830 тысяч тенге;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12 743 тысячи тенге, в том числе: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12 743 тысячи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42 515 тысяч тенге;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942 тысячи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942 тысячи тенге.";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Коктобинского сельского округа на 2019-2021 годы, согласно приложениям 49, 50 и 51 к настоящему решению соответственно, в том числе на 2019 год в следующих объемах: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107 508 тысяч тенге, в том числе: 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60 199 тысяч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47 309 тысяч тенге, в том числе: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47 309 тысяч тенге;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115 988 тысяч тенге;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8 480 тысяч тенге;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8 480 тысяч тенге.";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Малыбайского сельского округа на 2019-2021 годы, согласно приложениям 52, 53 и 54 к настоящему решению соответственно, в том числе на 2019 год в следующих объемах: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47 206 тысяч тенге, в том числе: 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16 571 тысяча тенге;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30 635 тысяч тенге, в том числе: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30 635 тысяч тенге;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47 792 тысячи тенге;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586 тысяч тенге;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586 тысяч тенге.";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Масакского сельского округа на 2019-2021 годы, согласно приложениям 55, 56 и 57 к настоящему решению соответственно, в том числе на 2019 год в следующих объемах: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60 378 тысяч тенге, в том числе: 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15 268 тысяч тенге;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45 110 тысяч тенге, в том числе: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45 110 тысяч тенге;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79 560 тысяч тенге;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19 182 тысячи тенге;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19 182 тысячи тенге.";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Согетинского сельского округа на 2019-2021 годы, согласно приложениям 58, 59 и 60 к настоящему решению соответственно, в том числе на 2019 год в следующих объемах: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31 221 тысяча тенге, в том числе: 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10 730 тысяч тенге;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20 491 тысяча тенге, в том числе: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20 491 тысяча тенге;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32 162 тысячи тенге;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941 тысяча тенге;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941 тысяча тенге.";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Рахатского сельского округа на 2019-2021 годы, согласно приложениям 61, 62 и 63 к настоящему решению соответственно, в том числе на 2019 год в следующих объемах: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129 181 тысяча тенге, в том числе: 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88 932 тысячи тенге;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40 249 тысяч тенге, в том числе: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40 249 тысяч тенге;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146 614 тысяч тенге;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17 433 тысячи тенге;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17 433 тысячи тенге.";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Саймасайского сельского округа на 2019-2021 годы, согласно приложениям 64, 65 и 66 к настоящему решению соответственно, в том числе на 2019 год в следующих объемах: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48 711 тысяч тенге, в том числе: 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39 700 тысяч тенге;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9 011 тысяч тенге, в том числе: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9 011 тысяч тенге;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52 382 тысячи тенге;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3 671 тысяча тенге;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3 671 тысяча тенге.";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Ташкенсазского сельского округа на 2019-2021 годы, согласно приложениям 67, 68 и 69 к настоящему решению соответственно, в том числе на 2019 год в следующих объемах: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40 925 тысяч тенге, в том числе: 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15 412 тысяч тенге;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25 513 тысяч тенге, в том числе: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25 513 тысяч тенге;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41 562 тысячи тенге;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637 тысяч тенге;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637 тысяч тенге.";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Утвердить бюджет Тургенского сельского округа на 2019-2021 годы, согласно приложениям 70, 71 и 72 к настоящему решению соответственно, в том числе на 2019 год в следующих объемах: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118 390 тысяч тенге, в том числе: 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97 144 тысячи тенге;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21 246 тысяч тенге, в том числе: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21 246 тысяч тенге;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142 156 тысяч тенге;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23 766 тысяч тенге;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23 766 тысяч тенге.";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Тескенсуйского сельского округа на 2019-2021 годы, согласно приложениям 73, 74 и 75 к настоящему решению соответственно, в том числе на 2019 год в следующих объемах: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50 460 тысяч тенге, в том числе: 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19 630 тысяч тенге;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30 830 тысяч тенге, в том числе: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30 830 тысяч тенге;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55 084 тысячи тенге;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4 624 тысячи тенге;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4 624 тысячи тенге.";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Утвердить бюджет Шелекского сельского округа на 2019-2021 годы, согласно приложениям 76, 77 и 78 к настоящему решению соответственно, в том числе на 2019 год в следующих объемах: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231 572 тысячи тенге, в том числе: 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195 818 тысяч тенге;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35 754 тысячи тенге, в том числе: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35 754 тысячи тенге;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233 070 тысяч тенге;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1 498 тысяч тенге;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1 498 тысяч тенге.".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Енбекшиказахского районного маслихата "По вопросам экономики, бюджета и финансов".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3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07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2019 год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671"/>
        <w:gridCol w:w="22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10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Асинского сельского округа на 2019 год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510"/>
        <w:gridCol w:w="25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13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2019 год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16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Байдибек бия на 2019 год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19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Балтабайского сельского округа на 2019 год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22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2019 год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25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Болекского сельского округа на 2019 год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14 355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28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Бартогайского сельского округа на 2019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31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Есик на 2019 год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395 998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370 277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176 206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176 206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194 071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184 381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-5 033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34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Жанашарского сельского округа на 2019 год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1089"/>
        <w:gridCol w:w="10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-4 732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37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Каратурукского сельского округа на 2019 год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2 072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40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2019 год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43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Каражотинского сельского округа на 2019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46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Кырбалтабайского сельского округа на 2019 год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49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Корамского сельского округа на 2019 год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-4 678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52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2019 год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55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Коктобинского сельского округа на 2019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-8 480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58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Малыбайского сельского округа на 2019 год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586 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61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Масакского сельского округа на 2019 год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-19 182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64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Согетинского сельского округа на 2019 год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67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Рахатского сельского округа на 2019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129 181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-17 433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70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Саймасайского сельского округа на 2019 год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73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Ташкенсазского сельского округа на 2019 год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76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Тургенского сельского округа на 2019 год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97 144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-23 766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79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Тескенсуйского сельского округа на 2019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Енбекшиказахского районного маслихата от 18 сентября 2019 года № 53-140 "О внесении изменений в решение Енбекшиказахского районного маслихата от 9 января 2019 года № 41-100 "О бюджетах города Есик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      </w:r>
          </w:p>
        </w:tc>
      </w:tr>
    </w:tbl>
    <w:bookmarkStart w:name="z482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Шелекского сельского округа на 2019 год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231 572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195 818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90 660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90 660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105 158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