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a3b1" w14:textId="817a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7 февраля 2019 года № 37. Зарегистрировано Департаментом юстиции Алматинской области 11 февраля 2019 года № 5053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"Илийский районный финансовый отдел"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Илийского района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государственно-правовой отдел аппарата акима Илийского района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Илийского района Н. Куматаева.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Илийского района от "7" февраля 2019 года № 37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8589"/>
      </w:tblGrid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0"/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50 000 000 тенге</w:t>
            </w:r>
          </w:p>
          <w:bookmarkEnd w:id="11"/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 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250 000 000 тенге</w:t>
            </w:r>
          </w:p>
          <w:bookmarkEnd w:id="12"/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50 000 000 тенге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