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cd55" w14:textId="527c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27 декабря 2018 года № 6-47-291 "О бюджете Панфиловского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26 марта 2019 года № 6-52-315. Зарегистрировано Департаментом юстиции Алматинской области 29 марта 2019 года № 5076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бюджете Панфиловского района на 2019-2021 годы" от 27 декабря 2018 года № 6-47-291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4994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17 января 2019 года в Эталонном контрольном банке нормативных правовых актов Республики Казахстан)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13135445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2175762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26385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179467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10753831 тысяча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201178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199301 тысяча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1877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10552653 тысячи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3911936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873517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5767200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13152942 тысячи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54579 тысяч тенге, в том числе: бюджетные кредиты 75750 тысяч тенге;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21171 тысяча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72076 тысяч тенге;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72076 тысяч тенге.".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Тараншиев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1"/>
        <w:gridCol w:w="5439"/>
      </w:tblGrid>
      <w:tr>
        <w:trPr>
          <w:trHeight w:val="30" w:hRule="atLeast"/>
        </w:trPr>
        <w:tc>
          <w:tcPr>
            <w:tcW w:w="8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марта 2019 года № 6-52-315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2018 года № 6-47-291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бюджете Панфиловского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2018 года № 6-47-291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Панфиловского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13135445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2175762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10753831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10552653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11"/>
        <w:gridCol w:w="1078"/>
        <w:gridCol w:w="1078"/>
        <w:gridCol w:w="6344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13152942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9619850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7562449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7435422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7396125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-72076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