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1c98" w14:textId="f391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Кегенском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Кегенского района Алматинской области от 3 мая 2019 года № 78. Зарегистрировано Департаментом юстиции Алматинской области 4 мая 2019 года № 5129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Кегенской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Кабылбекова Кенеса Кунесбаевича.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мая 2019 года № 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кандидатам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 в Кегенском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районе"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Кегенском районе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Алгабасскому сельскому округу: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Жанаталап, улица Ботыбаева, № 12, стенд у здания дома культуры;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Жинишке, улица Молдасанова, № 18, стенд у здания фельдшерско-акушерского пункта;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Алгабас, улица О. Иманбаева, № 15, стенд у здания фельдшерско-акушерского пункта.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Болексазскому сельскому округу: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Болексаз, улица А. Кулшашара, № 16, стенд у здания магазина "Жанай";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Болексаз, улица Р. Жанбабакызы, № 22, стенд у здания магазина "Рахат".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Жаланашскому сельскому округу: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Жаланаш, улица Байгабылова, № 12, стенд у здания Станции технического обслуживания;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Жаланаш, улица Байгабылова, № 58, стенд у здания магазина "Ринат";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Тогызбулак, улица М. Сыбанкулова, № 7, стенд у здания сельской врачебной амбулатории;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Жайдакбулак, улица Ш. Уалиханова, № 20, стенд у здания фельдшерского пункта.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Жылысайскому сельскому округу: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Жылысай, улица Алмерек Абыз, № 46, стенд у здания магазина "Акбота";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Мойнак, улица Майескенова, № 8, стенд у здания магазина "Женис";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Шыбышы, улица Батырбекова, № 7, стенд у здания сельского клуба.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Карабулакскому сельскому округу: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А. Нусипбекова, улица Матаева, № 6, стенд у здания Дома культуры;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Карабулак, улица Б. Атыханулы, № 16, стенд у здания отделения почтовой связи.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Каркаринскому сельскому округу: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Каркара, улица Жандосова, № 1, стенд у здания кафе "Назерке";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Ереуил, улица Ереуил, № 1, стенд у здания фельдшерско-акушерского пункта;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Кегенскому сельскому округу: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Кеген, улица Б. Атыханулы, № 15, стенд у здания районного Дома культуры;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Кеген, улица Райымбека, № 14, стенд у здания мечети имени "Алмерек Абыз";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Кеген, улица Ы. Кошкинова, № 2/а, стенд у здания ясли-детского сада "Балауса";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Туменбай, улица Акшокы, № 17, стенд у здания сельской врачебной амбулатории.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Сатинскому сельскому округу: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Саты, улица К. Ултаракова, без номера, стенд у здания Дома культуры;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Саты, улица Манапбаева, № 55, стенд у здания Государственного Национального природного парка "Колсай колдери";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Курметы, улица М. Ауезова, без номера, стенд у здания отделения почтовой связи.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Тасашинскому сельскому округу: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Тасашы, улица Райымбека, № 12, стенд у здания Дома культуры;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Тасашы, улица Бакбергенова, № 22, стенд у здания фельдшерско-акушерского пункта;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Актасты, улица С. Коргасбайулы, № 15, стенд у здания сельского клуба.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Туюкскому сельскому округу: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Туюк, улица К. Бакашева, № 10, стенд у здания фельдшерско-акушерского пункта.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Узынбулакскому сельскому округу: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Узынбулак, улица К. Анапияулы, № 6, стенд у здания Дома культуры;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Аксай, улица Солтанкулова, № 11, стенд у здания фельдшерско-акушерского пункта;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Жалаулы, улица Жетен батыра, № 9, стенд у здания фельдшерско-акушерского пункта.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Шырганакскому сельскому округу: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Шырганак, улица Сегизбайулы, № 15, стенд у здания сельской врачебной амбулатории;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Кокпияз, улица Устембайулы, № 4, стенд у здания фельдшерско-акушерского пункта;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Киши Каркара, улица Акбаева, № 11, стенд у здания фельдшерско-акушерского пункта;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Талды, улица Уйсинбайулы, № 3, стенд у здания отделения почтовой связи;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Кенсу, улица Аянбека, № 20, стенд у здания фельдшерско- акушерского пункта.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мая 2019 года № 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кандидатам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Кегенском районе"</w:t>
            </w:r>
          </w:p>
        </w:tc>
      </w:tr>
    </w:tbl>
    <w:bookmarkStart w:name="z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Кегенском районе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Алгабасскому сельскому округу: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Жанаталап, улица Ботыбаева, № 12, актовый зал Дома культуры;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Жинишке, улица Молдасанова, № 18, актовый зал средней школы Жинишке;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Алгабас, улица О. Иманбаева, № 15, актовый зал начальной школы.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Болексазскому сельскому округу: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Болексаз, улица А. Кулшашара, № 10, актовый зал средней школы Болексаз.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Жаланашскому сельскому округу: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Жаланаш, улица Байгабылова, № 18, актовый зал Дома культуры;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Тогызбулак, улица Сыбанкулова, № 7, актовый зал Дома культуры;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Жайдакбулак, улица Ш. Уалиханова, № 1 актовый зал начальной школы.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Жылысайскому сельскому округу: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Жылысай, улица О. Сыдыкжанулы, № 1, зал сельского клуба;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Шыбышы, улица Батырбекова, № 17, актовый зал средней школы Бестобе.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Карабулакскому сельскому округу: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А. Нусипбеков, улица Матаева, № 6, актовый зал Дома культуры;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Карабулак, улица Б. Удиманова, № 15, актовый зал средней школы Карабулак.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Каркаринскому сельскому округу: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Каркара, улица Райымбека, №33 актовый зал средней школы Каркара.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Кегенскому сельскому округу: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Кеген, улица Б. Атыханулы, № 3, актовый зал районного Дома культуры;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Темирлик, улица Темирлик, без номера, фельдшерско-акушерский пункт;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село Туменбай, улица Акшокы, № 17, актовый зал начальной школы. 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Сатинскому сельскому округу: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Саты, улица К. Ултаракова, № 57 актовый зал Дома культуры;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Курметы, улица Манапбаева № 16, актовый зал средней школы имени Ниязбекова.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Тасашинскому сельскому округу: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Тасашы, улица Райымбека, № 12, актовый зал Дома культуры;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Актасты, улица Райымбека, № 18 актовый зал сельского клуба.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Туюкскому сельскому округу: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Туюк, улица Суйенишулы, № 1, актовый зал средней школы Туюк.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Узынбулакскому сельскому округу: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Узынбулак, улица К. Анапияулы, № 34 актовый зал Дома культуры;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Аксай, улица Абая, № 26, актовый зал средней школы Аксай;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Жалаулы, улица Жетен батыра, № 15, актовый зал средней школы Жалаулы.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Шырганакскому сельскому округу: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Шырганак, улица Сегизбайулы, № 13, актовый зал средней школы имени И. Жумагулова;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Кокпияз, улица К. Рысбекулы, № 17, актовый зал средней школы Кокпияз;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Киши Карқара, улица К. Рысбекулы, № 17, актовый зал средней школы Бескол;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Талды, улица О. Акбаева, № 21, актовый зал средней школы Талды;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Кенсу, улица Аянбек, № 5, актовый зал начальной школы Кенсу.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