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5765" w14:textId="c685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21 января 2019 года № 15-53 "О бюджетах сельских округов Кегенского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24 сентября 2019 года № 24-87. Зарегистрировано Департаментом юстиции Алматинской области 27 сентября 2019 года № 5269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бюджетах сельских округов Кегенского района на 2019-2021 годы" от 21 января 2019 года № 15-53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08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234 320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24 863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209 457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164 060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45 397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240 745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6 425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6 425 тысяч тенге";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Жылысайского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27 170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3 945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23 225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7 110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15 975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29 478 тысяч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2 308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2308 тысяч тенге";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37 444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3 086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34 358 тысяч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19 046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15 312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37 553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109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109 тысяч тенге";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Шырганакского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60 335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4 020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56 335 тысяч тенге, в том числе: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8 229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48 106 тысяч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61 059 тысяч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704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704 тысяч тенге".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Таударбекова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сентября 2019 года № 24-87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2019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сентября 2019 года № 24-87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 к решению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9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5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сентября 2019 года № 24-87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11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59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сентября 2019 года № 24-87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13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