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5cb6" w14:textId="7da5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21 января 2019 года № 15-53 "О бюджетах сельских округов Кегенского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24 декабря 2019 года № 28-98. Зарегистрировано Департаментом юстиции Алматинской области 25 декабря 2019 года № 5369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2019-2021 годы" от 21 января 2019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289 438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42 523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246 915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198 317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48 518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295 863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6 425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6 425 тысяч тенге";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98 521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11 518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87 003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73 614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13 389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99 997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1 476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1 476 тысяч тенге";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29 075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3 945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25 130 тысяч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6 210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17 880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31 383 тысячи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2 308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2 308 тысяч тенге";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43 395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3 729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39 666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23 269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16 397 тысячи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43 462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 тысяч тенге";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38 889 тысячи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3086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35 803 тысячи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19 046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16 757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38 998 тысячи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109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109 тысяч тенге";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30 849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3 908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26 941 тысячи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9 826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17 115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31 242 тысячи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393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393 тысячи тенге";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30 539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4 020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26 519 тысяч тенге, в том числе: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8 229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18 290 тысяч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31 243 тысячи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704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704 тысяч тенге".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Таударбекова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2019 года № 28-98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0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2019 год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2019 года № 28-98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1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2019 года № 28-98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2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2019 года № 28-98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4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2019 года № 28-98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Каркаринского сельского округа на 2019 год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2019 года № 28-98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7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2019 года № 28-98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18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2019 год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67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