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d6f4" w14:textId="dadd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проспекта "Астана" Каратауского района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Шымкент от 20 марта 2019 года № 246 и решение Шымкентского городского маслихата от 20 марта 2019 года № 46/362-6с. Зарегистрировано Департаментом юстиции города Шымкент 20 марта 2019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акимат города Шымкент ПОСТАНОВЛЯЕТ и маслихат города Шымкент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Проспект "Астана" Каратауского района города Шымкент переименовать в проспект "Nursultan Nazarbaev".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Шымкентский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постановления и решения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постановления и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9"/>
        <w:gridCol w:w="4251"/>
      </w:tblGrid>
      <w:tr>
        <w:trPr>
          <w:trHeight w:val="30" w:hRule="atLeast"/>
        </w:trPr>
        <w:tc>
          <w:tcPr>
            <w:tcW w:w="7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______________М.Битемиров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