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4a42" w14:textId="d5d4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29 марта 2019 года № 47/378-6с. Зарегистрировано Департаментом юстиции города Шымкент 8 апреля 2019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внесены изменения на государственном языке, текст на русском языке не меняется решением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Шымкент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присвоения звания "Почетный гражданин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47/378-6с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 "Почетный гражданин города Шымкент"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правила внесены изменения на государственном языке, текст на русском языке не меняется решением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звания "Почетный гражданин города Шымкент"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с Законом Республики Казахстан "О местном государственном управлении и самоуправлении в Республике Казахстан".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Звание "Почетный гражданин города Шымкент" выдается гражданам, имеющим большой вклад в развитие экономики, социальной сферы, науки и культуры, образования, достижения в государственной и общественной деятельности, успехи в развитии демократии, гласности и социального прогресса, духовного и интеллектуального потенциала, обеспечения законности, общественного порядка, активная деятельность по защите прав и законных интересов граждан, укрепление межнационального согласия и общественной стабильности, обеспечение мира между народами, населяющими город, а также, плодотворная работа по укреплению дружбы и сотрудничества, высокие достижения в области производства, бизнеса, творчества, спорта, государственной и военной деятельности, охраны окружающей среды, за особые заслуги перед городом в оказании благотворительных и доброжелательных услуг.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Звание "Почетный гражданин города Шымкент" присваивается гражданам при жизни.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Звание "Почетный гражданин города Шымкент" не присваивается лицам, имеющим судимость, а также ранее судимым, за исключением лиц, незаконно осужденных и впоследствии полностью реабилитированных по решению суда.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звания "Почетный гражданин города Шымкент"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Присвоение звания "Почетный гражданин города Шымкент" осуществляется один раз в год и приурочивается ко Дню города. Ежегодно звания "Почетный гражданин города Шымкент" могут быть удостоены не более двенадцати человек. В случае, если присвоение указанного звания не производилось в текущем году, оно может быть перенесено на следующий год.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Шымкент от 12.08.2022 </w:t>
      </w:r>
      <w:r>
        <w:rPr>
          <w:rFonts w:ascii="Times New Roman"/>
          <w:b w:val="false"/>
          <w:i w:val="false"/>
          <w:color w:val="000000"/>
          <w:sz w:val="28"/>
        </w:rPr>
        <w:t>№ 20/173-VII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Присвоение звания "Почетный гражданин города Шымкент" осуществляется на основании решений собраний (сходов) трудовых коллективов, акимов районов города Шымкент, политических партий, общественных и религиозных объединений, местного сообщества.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подписывается соответствующим руководителем, в котором указываются конкретные заслуги кандидата. К ходатайству прилагаются копия протокола собрания, копии документов, подтверждающих особые заслуги кандидата, биографические данные, сведения о судимости, фотография размером 9х12.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Ходатайства о присвоении звания, поступившие от лиц, выдвинувших свою кандидатуру, не рассматриваются.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Ходатайство о присвоении звания "Почетный гражданин города Шымкент" с прилагаемыми к нему документами представляется в государственное учреждение "Аппарат акима города Шымкент".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на государственном языке, текст на русском языке не меняется решением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Представление о присвоении звания "Почетный гражданин города Шымкент" вносится в маслихат города Шымкент акимом города не позднее, чем за 1 месяц до рассмотрения данного вопроса на сессии маслихата города Шымкент.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присвоении звания "Почетный гражданин города Шымкент" принимает маслихат города Шымкент.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учета по вопросам присвоения звания "Почетный гражданин города Шымкент", изготовление удостоверений и нагрудных знаков за счет исполнительных органов, финансируемых из бюджета города Шымкент осуществляется аппаратом акима города.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Удостоверение о присвоении звания "Почетный гражданин города Шымкент" подписывается акимом города Шымкент и председателем маслихата города Шымкент.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Вручение нагрудного знака "Почетный гражданин города Шымкент" и удостоверения к нему производится в торжественной обстановке акимом города Шымкент и председателем маслихата города Шымкент.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маслихата города Шымкент о присвоении звания "Почетный гражданин города Шымкент" публикуется в средствах массовой информации.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города Шымкент от 12.08.2022 </w:t>
      </w:r>
      <w:r>
        <w:rPr>
          <w:rFonts w:ascii="Times New Roman"/>
          <w:b w:val="false"/>
          <w:i w:val="false"/>
          <w:color w:val="000000"/>
          <w:sz w:val="28"/>
        </w:rPr>
        <w:t>№ 20/173-VII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Лицо, которому присвоено звание "Почетный гражданин города Шымкент", лишается звания в случае вступления в законную силу обвинительного приговора суда в отношении указанного лица на основании представления акима города и по решению маслихата.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Лицу, лишенному звания "Почетный гражданин города Шымкент"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повторное присвоение звания не производится.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Лицу, оправданному по суду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звание "Почетный гражданин города Шымкент" восстанавливается решением маслихата на основании представления акима.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000000"/>
          <w:sz w:val="28"/>
        </w:rPr>
        <w:t>№ 4/43-VIII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