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e2fb" w14:textId="306e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 мая 2019 года № 372. Зарегистрировано Департаментом юстиции города Шымкент 14 мая 2019 года № 40. Утратило силу постановлением акимата города Шымкент от 23 декабря 2020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23.12.2020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гралостроительства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дней,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филиал "Шымкентский региональный центр правовой информации"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дней,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 Мамыталиева.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372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- государственная услуга) оказывается Управлением архитектуры и градостроительства города Шымкент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является решение о строительстве культовых зданий (сооружений), определении их месторасположения, в соответствии со стандартом государственной услуги на основании стандарта государственной услуги "Выдача решения о строительстве культовых зданий (сооружений), определении их месторасположения",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под № 11183 )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срок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– в течение 30 (тридцати) минут осуществляет прием, регистрирует и направляет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2 (двух) часов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не беря в расчет 2 (двух) рабочих дней, отведенных на выдачу мотивированного отказа, в течение 26 (двадцати шести) календарных дней рассматривает документ и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40 (сорока) минут рассматривает документ, подписывает решение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- в течение 30 (тридцати) минут присваивает исходящий номер и направляет результат государственной услуги в Государственную корпорацию или услугополучателю.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и направление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разрешения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документа (разрешения либо мотивированного ответа об отказе);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документов (разрешения либо мотивированного ответа об отказе).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– в течение 30 (тридцати) минут осуществляет прием, регистрирует и направляет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2 (двух) часов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не беря в расчет 2 (двух) рабочих дней, отведенных на выдачу мотивированного отказа, в течение 26 (двадцати шести) календарных дней рассматривает документ и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40 (сорока) минут рассматривает документ, подписывает решение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- в течение 30 (тридцати) минут присваивает исходящий номер и направляет результат государственной услуги в Государственную корпорацию или услугополучателю.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через Государственную корпорацию или иными услугодателями в процессе оказания государственной услуги начинается с обращения услугополучателя.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услуги, услугополучатель обращается с заявлением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в течение 20 (двадцати) минут проверяет правильность составления заявления и полноту предоставленной документации указанные в пункте 9 Стандарта, принимает документ и выдает расписку о принятии и сроках исполнения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в течение 1 (одного) рабочего дня передает пакет документов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документ и выдает результат государственной услуги в сроки указанные в пункте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в течение 20 (двадцати) минут выдает услугополучателю результат государственной услуги при обращении.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"Выдача решения о строительстве культовых зданий (сооружений), определении их месторасположения"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 зданий (сооружений),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определении их месторасположения"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(сооружений), определении их месторасположения"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372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- государственная услуга) оказывается Управлением архитектуры и градостроительства города Шымкент (далее – услугодатель).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решение о перепрофилировании (изменении функционального назначения) зданий (сооружений) в культовые здания (сооружения), в соответствии со стандартом на основании стандарта "Выдача решения о перепрофилировании (изменении функционального назначения) зданий (сооружений) в культовые здания (сооружения)",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(далее – стандарт) (зарегистрирован в Реестре государственной регистрации нормативных правовых актов под № 11183)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срок окозания государственной услуги: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– в течение 30 (тридцати) минут осуществляет прием, регистрирует и направляет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2 (двух) часов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не беря в расчет 2 (двух) рабочих дней, отведенных на выдачу мотивированного отказа, в течение 26 (двадцати шести) календарных дней рассматривает документ и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40 (сорока) минут рассматривает документ, подписывает решение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- в течение 30 (тридцати) минут присваивает исходящий номер и направляет результат государственной услуги в Государственную корпорацию или услугополучателю.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следующей процедуры (действия):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и направление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разрешения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документа (разрешения либо мотивированного ответа об отказе);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документов (разрешения либо мотивированного ответа об отказе).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– в течение 30 (тридцати) минут осуществляет прием, регистрирует и направляет документы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2 (двух) часов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не беря в расчет 2 (двух) рабочих дней, отведенных на выдачу мотивированного отказа, в течение 26 (двадцати шести) календарных дней рассматривает документ и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40 (сорока) минут рассматривает документ, подписывает решение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- в течение 30 (тридцати) минут присваивает исходящий номер и направляет результат государственной услуги в Государственную корпорацию или услугополучателю.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через Государственную корпорацию или иными услугодателями в процессе оказания государственной услуги начинается с обращения услугополучателя.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услуги, услугополучатель обращается с заявлением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в течение 20 (двадцати) минут проверяет правильность составления заявления и полноту предоставленной документации указанные в пункте 9 Стандарта, принимает документ и выдает расписку о принятии и сроках исполнения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в течение 1 (одного) рабочего дня передает пакет документов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документ и выдает результат государственной услуги в сроки указанные в пункте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в течение 20 (двадцати) минут выдает услугополучателю результат государственной услуги при обращении.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"Выдача решения о строительстве культовых зданий (сооружений), определении их месторасположения"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 зданий (сооружений)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культовые здания (сооружения)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