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b79f5" w14:textId="ebb79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архитектуры и градостроительства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3 мая 2019 года № 369. Зарегистрировано Департаментом юстиции города Шымкент 14 мая 2019 года № 42. Утратило силу постановлением акимата города Шымкент от 23 декабря 2020 года № 810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от 23.12.2020 № 810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по определению адреса объектов недвижимости на территории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исходных материалов при разработке проектов строительства и реконструкции (перепланировки и переоборудования)"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архитектуры и градостроительства города Шымкент"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дней, со дня государственной регистрации настоящего постановления акимата, направление его копии в бумажном и электронном виде на казахском и русском языках в филиал "Шымкентский региональный центр правовой информации"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дней, со дня государственной регистрации настоящего постановления, направление его копии на официальное опубликование в периодические печатные издания, распространяемые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 - ресурсе акимата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Шымкент Б. Мамыталиева.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"03" мая 2019 года № 369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справки по определению адреса объектов недвижимости на территории Республики Казахстан"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справки по определению адреса объектов недвижимости на территории Республики Казахстан" (далее – государственная услуга) оказывается Управлением архитектуры и градостроительства города Шымкент (далее - услугодатель).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- портал).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является: справка об уточнении адреса объекта недвижимости, справка об уточнении адреса объекта недвижимости (с историей), справка о присвоении адреса объекта недвижимости, справка об упразднению адреса объекта недвижимости с указанием регистрационного кода адреса по форме, на основании стандарта государственной услуги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257 "Об утверждении стандартов государственных услуг "Выдача справки по определению адреса объектов недвижимости на территории Республики Казахстан" (зарегистрирован в Реестре государственной регистрации нормативных правовых актов под № 11018) (далее -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), либо мотивированный ответ об отказе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предоставления услугополучателем (либо уполномоченного представителя: юридического лица по документу, подтверждающему полномочия; физического лица по нотариально засвидетельствованной доверенности)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срок оказания государственной услуги: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- в течение 15 (пятнадцати) минут осуществляет прием, региструет предоставленные документы и направляет документы руководству.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- в течение 30 (тридцати) минут рассматривает документы и назначает ответственного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– рассматривает документ по следующим срокам: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справки по уточнению адреса объектов недвижимости (без истории/с историей) - 15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справки о присвоении адреса объекта недвижимости или выдача справки об упразднении адреса объекта недвижимости, с выездом на место нахождения объекта недвижимости и с обязательной регистрацией его в информационной системе "Адресный регистр" с указанием регистрационного кода адреса – 4 (четыре)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представления услугополучателем неполного пакета документов согласно перечню </w:t>
      </w:r>
      <w:r>
        <w:rPr>
          <w:rFonts w:ascii="Times New Roman"/>
          <w:b w:val="false"/>
          <w:i w:val="false"/>
          <w:color w:val="000000"/>
          <w:sz w:val="28"/>
        </w:rPr>
        <w:t>10 пункта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 ответственный исполнитель услугодателя дает мотивированный отказ в течение 2 (двух) рабочих дней, после рассмотрения, ответственный исполнитель направляет результат государственной услуги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– в течение 1 (одного) часа рассматривает документ, подписывает справку либо письмо о мотивированном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канцелярия услугодателя – в течение 20 (двадцати) минут присваивает исходящий номер и направляет результат государственной услуги в Государственную корпорацию или на веб – портал "электронного правительства".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 и направление руководителю;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 руководителем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документов, подготовка справки либо мотивированного ответа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документа (справки либо мотивированного ответа об отказе);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документа (справки либо мотивированного ответа об отказе).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 в процессе оказания государственной услуги: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(работниками), длительность каждой процедуры (действия):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- в течение 15 (пятнадцати) минут осуществляет прием, региструет предоставленные документы и направляет документы руководству.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- в течение 30 (тридцати) минут рассматривает документы и назначает ответственного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– рассматривает документ по следующим срокам: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справки по уточнению адреса объектов недвижимости (без истории/с историей) - 15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справки о присвоении адреса объекта недвижимости или выдача справки об упразднении адреса объекта недвижимости, с выездом на место нахождения объекта недвижимости и с обязательной регистрацией его в информационной системе "Адресный регистр" с указанием регистрационного кода адреса – 4 (четыре)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представления услугополучателем неполного пакета документов согласно перечню </w:t>
      </w:r>
      <w:r>
        <w:rPr>
          <w:rFonts w:ascii="Times New Roman"/>
          <w:b w:val="false"/>
          <w:i w:val="false"/>
          <w:color w:val="000000"/>
          <w:sz w:val="28"/>
        </w:rPr>
        <w:t>10 пункта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 ответственный исполнитель услугодателя дает мотивированный отказ в течение 2 (двух) рабочих дней, после рассмотрения, ответственный исполнитель направляет результат государственной услуги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– в течение 1 (одного) часа рассматривает документ, подписывает справку либо письмо о мотивированном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канцелярия услугодателя – в течение 20 (двадцати) минут присваивает исходящий номер и направляет результат государственной услуги в Государственную корпорацию или на веб – портал "электронного правительства".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или иными услугодателями в процессе оказания государственной услуги начинается с обращения услугополучателя.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государственной услуги, услугополучатель обращается с заявлением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 Государственной корпорации в течение 20 (двадцати) минут проверяет правильность составления заявления и полноту предоставленной документации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принимает документ и выдает расписку о принятии и сроках исполнения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Государственной корпорации в течение 1 (одного) рабочего дня передает пакет документов в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рассматривает документ и выдает результат государственной услуги в сроки указанные в пункте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корпорация в течение 20 (двадцати) минут выдает услугополучателю результат государственной услуги при обращении.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к услугополучателя при оказании государственной услуги через веб – портал "электронного правительства" (далее – Портал):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или бизнес - идентификационного номеров (далее – ИИН/БИН), а также пароля (осуществляется для не 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авторизации услугополучателя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ИИН/БИН и пароль.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выбор услугополучателем государственной услуги, вывод на экран формы запроса для оказания государственной услуги и заполнение услугополучателем формы (ввод данных);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электронной цифровой подписи (далее –ЭЦП) и отсутствия в списке отозванных ( анулированных) регистрационных свидетельств.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3 - направление электронного документа (запрос услугополучателя), удостоверенного (подписанного) ЭЦП услугополучателя, через шлюз "электронного правивильства" (далее – ШЭП) в автоматизированное рабочее место регионального шлюза "электронного правивильства" (далее – АРМ РШЭП) для обработки запроса услугополучателем;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регистрация электронного документа в АРМ РШЭП;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3- проверка (обработка)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формирование сообщения об отказе в запрашиваемой государственной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получение услугополучателем результата государственной услуги (справка в форме электронного документа), сформированного АРМ РШЭП);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 оказания государственной услуги направляется услугополучателю в "личный кабинет" в форме электронного документа, удостоверенного ЭЦП ответственного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 приведены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описания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отражаются в Справочнике бизнес-процессов оказания государственной услуги "Выдача справки по определению адреса объектов недвижимости на территории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адреса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21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18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адреса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справки по определению адреса объектов недвижимости на территории Республики Казахстан"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26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6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56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"03" мая 2019 года № 369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исходных материалов при разработке проектов строительства и реконструкции (перепланировки и переоборудования)"</w:t>
      </w:r>
    </w:p>
    <w:bookmarkEnd w:id="21"/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исходных материалов при разработке проектов строительства и реконструкции (перепланировки и переоборудования)" (далее – государственная услуга) оказывается Управлением архитектуры и градостроительства города Шымкент (далее – услугодатель).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является архитектурно – планировочное задание (далее – АПЗ) на основании стандарта государственной услуги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257 "Об утверждении стандартов государственных услуг "Предоставление исходных материалов при разработке проектов строительства и реконструкции (перепланировки и переоборудования) (зарегистрирован в Реестре государственной регистрации нормативных правовых актов под № 11018) (далее -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), либо мотивированный ответ об отказе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(либо уполномоченного представителя: юридического лица по документу, подтверждающему полномочия; физического лица по нотариально заверенной доверенности)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срок оказания государственной услуги: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- в течение 15 (пятнадцати) минут осуществляет прием, региструет и направляет документы руководству.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руковододитель услугодателя - в течение 1 (одного) часа рассматривает документ и назначает ответственного исполнителя.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- рассматривает заявления по следующим срокам: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выдачу АПЗ и технических условий (далее – ТУ) – 4 (четыре)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получение исходных материалов (АПЗ, ТУ, выкопировка из проекта детальной планировки (далее – ПДП), вертикальные планировочные отметки, поперечные профили дорог и улиц, схема трасс и наружных инженерных сетей) – 13 (тринадцать)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 и технологически сложных объектов для реконструкции (перепланировка, переоборудования): на выдачу АПЗ и технических условий (далее – ТУ) – 13 (тринадцать)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получение исходных материалов (АПЗ, ТУ, выкопировка из проекта детальной планировки (далее – ПДП), вертикальные планировочные отметки, поперечные профили дорог и улиц, схема трасс и наружных инженерных сетей) – 15 (пятнадцать)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представления услугополучателем неполного пакета документов согласно перечню </w:t>
      </w:r>
      <w:r>
        <w:rPr>
          <w:rFonts w:ascii="Times New Roman"/>
          <w:b w:val="false"/>
          <w:i w:val="false"/>
          <w:color w:val="000000"/>
          <w:sz w:val="28"/>
        </w:rPr>
        <w:t>10 пункта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 ответственный исполнитель услугодателя дает мотивированный отказ в течение 5 (пяти) рабочих дней, после рассмотрения, ответственный исполнитель направляет результат государственной услуги руководителю услуодателя;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- в течение 1 (одного) часа рассматривает документ, подписывает АПЗ либо письмо о мотивированном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канцелярия услугодателя – в течение 20 (двадцати) минут присваивает исходящий номер и направляет результат государственной услуги в Государственную корпорацию или на веб портал – "электронного правительства".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начала выполнения следующей процедуры: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 и направление руководителю;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 руководителем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документов, подготовка разрешения либо мотивированного ответа об отказе (выданный на основании опросного листа ТУ);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разрешения либо мотивированного ответа об отказе – (ситуационная схема (выкопировка из ПДП), выданная государственная услуга – АПЗ);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документа (ситуационная схема (выкопировка из ПДП), выданная государственная услуга – АПЗ).</w:t>
      </w:r>
    </w:p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- в течение 15 (пятнадцати) минут осуществляет прием, региструет и направляет документы руководству.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руковододитель услугодателя - в течение 1 (одного) часа рассматривает документ и назначает ответственного исполнителя.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- рассматривает заявления по следующим срокам: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выдачу АПЗ и технических условий (далее – ТУ) или технологических несложных объектов – 4 (четыре)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получение исходных материалов (АПЗ, ТУ, выкопировка из проекта детальной планировки (далее – ПДП), вертикальные планировочные отметки, поперечные профили дорог и улиц, схема трасс и наружных инженерных сетей) – 13 (тринадцать)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 и технологически сложных объектов для реконструкции (перепланировка, переоборудования): на выдачу АПЗ и технических условий (далее – ТУ) – 13 (тринадцать)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получение исходных материалов (АПЗ, ТУ, выкопировка из проекта детальной планировки (далее – ПДП), вертикальные планировочные отметки, поперечные профили дорог и улиц, схема трасс и наружных инженерных сетей) – 15 (пятнадцать)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представления услугополучателем неполного пакета документов согласно перечню </w:t>
      </w:r>
      <w:r>
        <w:rPr>
          <w:rFonts w:ascii="Times New Roman"/>
          <w:b w:val="false"/>
          <w:i w:val="false"/>
          <w:color w:val="000000"/>
          <w:sz w:val="28"/>
        </w:rPr>
        <w:t>10 пункта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 ответственный исполнитель услугодателя дает мотивированный отказ в течение 5 (пяти) рабочих дней, после рассмотрения, ответственный исполнитель направляет результат государственной услуги руководителю услуодателя;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- в течение 1 (одного) часа рассматривает документ, подписывает АПЗ либо письмо о мотивированном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канцелярия услугодателя – в течение 20 (двадцати) минут присваивает исходящий номер и направляет результат государственной услуги в Государственную корпорацию или на веб портал – "электронного правительства".</w:t>
      </w:r>
    </w:p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или иными услугодателями в процессе оказания государственной услуги начинается с обращения услугополучателя.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государственной услуги, услугополучатель обращается с заявлением: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 Государственной корпорации в течение 20 (двадцати) минут проверяет правильность составления заявления и полноту предоставленной документации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принимает документ и выдает расписку о принятии и сроках исполнения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Государственной корпорации в течение 1 (одного) рабочего дня передает пакет документов в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проверяет документ и выдает результат государственной услуги в сроки указанные в пункте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корпорация в течение 20 (двадцати) минут выдает услугополучателю результат государственной услуги при обращении;</w:t>
      </w:r>
    </w:p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к услугополучателя при оказании государственной услуги через веб – портал "электронного правительства" (далее – Портал):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или бизнес - идентификационного номеров (далее – ИИН/БИН), а также пароля (осуществляется для не 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авторизации услугополучателя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ИИН/БИН и пароль.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выбор услугополучателем государственной услуги, вывод на экран формы запроса для оказания государственной услуги и заполнение услугополучателем формы (ввод данных);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электронной цифровой подписи (далее –ЭЦП) и отсутствия в списке отозванных ( анулированных) регистрационных свидетельств.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3 - направление электронного документа (запрос услугополучателя), удостоверенного (подписанного) ЭЦП услугополучателя, через шлюз "электронного правивильства" (далее – ШЭП) в автоматизированное рабочее место регионального шлюза "электронного правивильства" (далее – АРМ РШЭП) для обработки запроса услугополучателем;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регистрация электронного документа в АРМ РШЭП;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3 - проверка (обработка)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формирорвание сообщения об отказе в запрашиваемой государственной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получение услугополучателем результата государственной услуги (АПЗ в форме электронного документа), сформированного АРМ РШЭП);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 оказания государственной услуги направляется услугополучателю в "личный кабинет" в форме электронного документа, удостоверенного ЭЦП ответственного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Портал, приведены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описания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отражаются в Справочнике бизнес-процессов оказания государственной услуги "Предоставление исходных материалов при разработке проектов строительства и реконструкции (перепланировки и переоборудования)"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исходных материалов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 проектов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реконструкции (перепланировки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переоборудования)"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6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6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08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исходных материалов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 проектов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 (перепланировки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переоборудования)"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исходных материалов при разработке проектов строительства и реконструкции (перепланировки и переоборудования)" Через Государственную корпорацию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26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95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"03" мая 2019 года № 369</w:t>
            </w:r>
          </w:p>
        </w:tc>
      </w:tr>
    </w:tbl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</w:t>
      </w:r>
    </w:p>
    <w:bookmarkEnd w:id="35"/>
    <w:bookmarkStart w:name="z4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(далее – государственная услуга) оказывается Управлением архитектуры и градостроительства города Шымкент (далее – услугодатель).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осуществляется через некоммерческое акционерное общество "Государственная корпорация "Правительство для граждан" (далее - Государственная корпорация).</w:t>
      </w:r>
    </w:p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решение местного исполнительного органа на реконструкцию (перепланировку, переоборудование) в соответствии со стандартам государственной услуги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257 "Об утверждении стандартов государственных услуг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(зарегистрирован в Реестре государственной регистрации нормативных правовых актов под № 11018) (далее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), либо мотивированный ответ об отказе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4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(либо уполномоченного представителя: юридического лица по документу, подтверждающему полномочия; физического лица по нотариально засвидетельствованный доверенности)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срок оказания государственной услуги: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- в течение 15 (пятнадцати) минут регистрирует поступивший документ, присваивает входящий номер и направляет руководителю услугодателя для определения ответственного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– в течение 1 (одного) часа назначает ответственного исполнителя и направляет ему на исполнение пакет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услугодателя, не беря в расчет 5 (пяти) рабочих дней, отведенных на выдачу мотивированного отказа, в течение 2 (двух) рабочих дней рассматривает документы, подготавливает проект постановление и направляет на согласования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– в течение 1 (одного) часа рассматривает документ, подписывает проект постановление либо ответ о мотивированном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проект постановление, согласованный руководителем услугодателя, направляется на согласования в течение 9 (девяти) рабочих дней, личном составом акимата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проект постановление, согласованный акиматом города Шымкент, в течение 2 (двух) рабочих дней подписывает аким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направляет подписанный акимом города Шымкент проект постановления в канцелярию;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канцелярия услугодателя в течение 15 (пятнадцати) минут направляет проект постановление в Государственную корпорацию;</w:t>
      </w:r>
    </w:p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следующей процедуры (действия):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документов, поступившие из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документов, подготовка разрешения (проект постановление) либо мотивированного ответа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документа (проект постановления) разрешения либо мотивированного ответа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документов (проект постановления) либо мотивированного ответа об отказе в Государственную корпорацию.</w:t>
      </w:r>
    </w:p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(работниками), длительность каждой процедуры (действия):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- в течение 15 (пятнадцати) минут регистрирует поступивший документ, присваивает входящий номер и направляет руководителю услугодателя для определения ответственного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– в течение 1 (одного) часа назначает ответственного исполнителя и направляет ему на исполнение пакет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услугодателя, не беря в расчет 5 (пяти) рабочих дней, отведенных на выдачу мотивированного отказа, в течение 2 (двух) рабочих дней рассматривает документы, подготавливает проект постановление и направляет на согласования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– в течение 1 (одного) часа рассматривает документ, подписывает проект постановление либо ответ о мотивированном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проект постановление, согласованный руководителем услугодателя, направляется на согласования в течение 9 (девяти) рабочих дней, личном составом акимата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проект постановление, согласованный акиматом города Шымкент, в течение 2 (двух) рабочих дней подписывает аким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направляет подписанный акимом города Шымкент проект постановления в канцелярию;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канцелярия услугодателя в течение 15 (пятнадцати) минут направляет проект постановление в Государственную корпорацию;</w:t>
      </w:r>
    </w:p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или иными услугодателями в процесе оказания государственной услуги начинается с обращения услугополучателя.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государственной услуги, услугополучатель обращается с заявлением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 Государственной корпорации в течение 20 (двадцати) минут проверяет правильность составления заявления и полноту предоставленной документации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принимает документ и выдает расписку о принятии и сроках исполнения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Государственной корпорации в течение 1 (одного) рабочего дня передает в канцелярию услугодателя пакет принятых документов, с сопроводительном письмом за подписью уполномоченного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рассматривает документ и выдает результат государственной услуги в сроки указанные в пункте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корпорация в течение 20 (двадцати) минут предоставляет услугополучателю результаты оказания государственной услуги при обращении.</w:t>
      </w:r>
    </w:p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описания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отражаются в Справочнике бизнес-процессов оказания 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(перепланировку,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переоборудование)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(отдельных частей) существующих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 не связанных с изменением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несущих и ограждающих конструкций,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инженерных систем и оборудования"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80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0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22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