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b8ed4" w14:textId="f5b8e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Шымкент от 1 июля 2019 года № 572 "О размещении государственного образовательного заказа на подготовку кадров с техническим и профессиональным, послесредним образованием на 2019-2020 учебный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13 сентября 2019 года № 697. Зарегистрировано Департаментом юстиции города Шымкент 13 сентября 2019 года № 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размещения государственного образовательного заказа на подготовку кадров с техническим и профессиональным, послесредним, высшим и послевузовским образованием с учетом потребностей рынка труда, на подготовительные отделения организаций высшего и (или) послевузовского образования, а также на дошкольное воспитание и обучение, среднее образование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29 января 2016 года № 122 (зарегистрирован в Реестре государственной регистрации нормативных правовых актов за № 13418), акимат города Шымкент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 от 1 июля 2019 года № 572 "О размещении государственного образовательного заказа на подготовку кадров с техническим и профессиональным, послесредним образованием на 2019-2020 учебный год" (зарегистрирован в Реестре государственной регистрации нормативных правовых актов за № 50, опубликованное 5 июля 2019 года в газете "Панорама Шымкента")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"Государственный образовательный заказ на подготовку кадров с техническим и профессиональным, послесредним образованием на 2019-2020 учебный год за счет средств местного бюджета"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6"/>
        <w:gridCol w:w="3042"/>
        <w:gridCol w:w="537"/>
        <w:gridCol w:w="1393"/>
        <w:gridCol w:w="1026"/>
        <w:gridCol w:w="1394"/>
        <w:gridCol w:w="1812"/>
      </w:tblGrid>
      <w:tr>
        <w:trPr>
          <w:trHeight w:val="30" w:hRule="atLeast"/>
        </w:trPr>
        <w:tc>
          <w:tcPr>
            <w:tcW w:w="3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легкой промышленности и сервиса" управления образования города Шымкент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121103 2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121107 2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Модельер-закройщик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Ткацкое производство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120901 2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Ткач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2"/>
        <w:gridCol w:w="2940"/>
        <w:gridCol w:w="933"/>
        <w:gridCol w:w="1346"/>
        <w:gridCol w:w="991"/>
        <w:gridCol w:w="1347"/>
        <w:gridCol w:w="1751"/>
      </w:tblGrid>
      <w:tr>
        <w:trPr>
          <w:trHeight w:val="30" w:hRule="atLeast"/>
        </w:trPr>
        <w:tc>
          <w:tcPr>
            <w:tcW w:w="2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легкой промышленности и сервиса" управления образования города Шымкент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Шымкент"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121103 2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Швея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121103 2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Швея (инклюзив)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121107 2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Модельер-закройщик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Ткацкое производство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120901 2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Ткач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9"/>
        <w:gridCol w:w="3882"/>
        <w:gridCol w:w="3076"/>
        <w:gridCol w:w="3883"/>
      </w:tblGrid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городу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9"/>
        <w:gridCol w:w="3882"/>
        <w:gridCol w:w="3076"/>
        <w:gridCol w:w="3883"/>
      </w:tblGrid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городу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города Шымкент" в порядке, установленном законодательными актами Республики Казахстан,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Шымкент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города Шымкент Нуртай К.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 и распространяется на отношения, возникшее с 29 августа 2019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Айтаханов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