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997b" w14:textId="29b9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"Кордай-Жайсан"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февраля 2019 года № 26. Зарегистрировано Департаментом юстиции Жамбылской области 21 февраля 2019 года № 4116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Жамбылской области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сроком на 12 месяцев для создания государственного природного заказника местного значения "Кордай-Жайсан" на территории Кордайского и Шуского районов земельные участки общей площадью 369970,16 гектаров в пределах границ согласно схеме расположения и экспликации резервируемых земельных участков (</w:t>
      </w:r>
      <w:r>
        <w:rPr>
          <w:rFonts w:ascii="Times New Roman"/>
          <w:b w:val="false"/>
          <w:i w:val="false"/>
          <w:color w:val="000000"/>
          <w:sz w:val="28"/>
        </w:rPr>
        <w:t>приложения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Зарезервированные земельные участки до передачи в состав земель особо охраняемых природных территорий используются в порядке, установленном законодательством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М. Шукеева.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2019 года № 26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 земельного участка проектируемого государственного природного заказника местного значения "Кордай-Жайсан"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Смотреть бумажный вариант.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2019 года № 26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Экспликации резервируемых земельных участков государственного природного заказника местного значения "Кордай-Жайсан"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08"/>
        <w:gridCol w:w="2105"/>
        <w:gridCol w:w="2105"/>
        <w:gridCol w:w="408"/>
        <w:gridCol w:w="861"/>
        <w:gridCol w:w="635"/>
        <w:gridCol w:w="1314"/>
        <w:gridCol w:w="3"/>
        <w:gridCol w:w="1197"/>
        <w:gridCol w:w="1880"/>
        <w:gridCol w:w="862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районов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земель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скотопрогонных трассы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304523,82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276083,92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Шусский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65446,34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61966,10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3216,24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369970,16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338050,02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19525,24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