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56d43" w14:textId="6356d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Жамбылской области от 8 февраля 2016 года № 35 "Об утверждении регламента государственной услуги "Субсидирование в рамках гарантирования и страхования займов субъектов агропромышленного комплекса"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 апреля 2019 года № 67. Зарегистрировано Департаментом юстиции Жамбылской области 3 апреля 2019 года № 4174. Утратило силу постановлением акимата Жамбылской области от 12 октября 2020 года № 226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12.10.2020 </w:t>
      </w:r>
      <w:r>
        <w:rPr>
          <w:rFonts w:ascii="Times New Roman"/>
          <w:b w:val="false"/>
          <w:i w:val="false"/>
          <w:color w:val="ff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8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"Субсидирование в рамках гарантирования и страхования займов субъектов агропромышленного комплекса"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2967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24 марта 2016 года в Эталонном контрольном банке нормативных правовых актов Республики Казахстан в электронном виде, 30 марта 2016 года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в рамках гарантирования и страхования займов субъектов агропромышленного комплекса", утвержденный указанным постановлением,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акимата Жамбылской области;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настояшего постановления.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М. Шукеева.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"1" апреля 2019 года № 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февраля 2016 года № 35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в рамках гарантирования и страхования займов субъектов агропромышленного комплекса"</w:t>
      </w:r>
    </w:p>
    <w:bookmarkEnd w:id="9"/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"Субсидирование в рамках гарантирования и страхования займов субъектов агропромышленного комплекса" (далее – государственная услуга) оказывается коммунальным государственным учреждением "Управление сельского хозяйства акимата Жамбылской области" (далее - услугодатель) в соответствии со стандартом государственной услуги "Субсидирование в рамках гарантирования и страхования займов субъектов агропромышленного комплекса", утвержденного приказом исполняющего обязанности Министра сельского хозяйства Республики Казахстан от 23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9-1/1018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"Субсидирование в рамках гарантирования и страхования займов субъектов агропромышленного комплекса"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12523</w:t>
      </w:r>
      <w:r>
        <w:rPr>
          <w:rFonts w:ascii="Times New Roman"/>
          <w:b w:val="false"/>
          <w:i w:val="false"/>
          <w:color w:val="000000"/>
          <w:sz w:val="28"/>
        </w:rPr>
        <w:t>) (далее - Стандарт).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осуществляется через веб-портал "электронного правительства" www.egov.kz (далее – портал).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перечислении субсидии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Услугополучателю направляется уведомление о результате оказания государственной услуги в форме электронного документа,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Уведомление направляется на адрес электронной почты, указанный услугополучателем при регистрации в информационной системе субсидирования.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электронная.</w:t>
      </w:r>
    </w:p>
    <w:bookmarkEnd w:id="16"/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представление услугополучателем документов указанный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на портал в форме электронного документа, удостоверенного электронной цифровой подписью.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подает предложения и подтверждает электронной цифровой подписью;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 с даты получения предложения в течение 2 (двух) рабочих дней осуществляет следующие действия: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регистрацию предложения в информационной системе субсидирования;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проверку соответствия предложения условиям субсидирования;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 оформление решения по предложению подписывается электронной цифровой подписью руководителя услугодателя или лица его заменяющего;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основании положительного решения услугодателя, заключается Договор субсидирования в электронной форме на веб-портале между услугополучателем в течение 3 (трех) рабочих дней;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после подписания договора субсидирования в течение 14 (четырнадцати) рабочих дней формирует на веб-портале график субсидирования;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услугополучатель с использованием электронной цифровой подписью формирует на веб-портале заявку на субсидирование;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услугодателя в течение 1 (одного) рабочего дня подтверждает принятие заявки на субсидирование путем подписания с использованием электронной цифровой подписи;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отдел финансирования услугодателя в течение 1 (одного) рабочего дня формирует в информационной системе субсидирования платежные поручения на выплату субсидий, загружает в информационную систему "Казначейство-Клиент" для перечисления субсидий на банковский счет услугополучателя;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ответственный исполнитель услугодателя формирует уведомление о перечислении субсидий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уведомления о регистрации предложения в информационной системе субсидирование;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руководителю услугодателя результата проверки соответствия предложения;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подписание руководителя услугодателя о решении предложения;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оснавании о положительном решении услугодателя заключается договор субсидирования;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согласно заключенному договору, формирует на веб-портале график и подает заявку на субсидирование;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подтверждение о принятии заявки на субсидирование путем подписания с использованием электронной цифровой подписи;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формирование в информационной системе субсидирования платежные поручения на выплату субсидий;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уведомление о перечислении субсидии либо мотивированный отказ.</w:t>
      </w:r>
    </w:p>
    <w:bookmarkEnd w:id="40"/>
    <w:bookmarkStart w:name="z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отдел финансирования услугодателя.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"Справочнике бизнес-процессов оказания государственной услуги"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6"/>
    <w:bookmarkStart w:name="z5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номера, бизнес–идентификационного номера и пароля (осуществляется для незарегистрированных получателей на портале);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индивидуального идентификационного номера и бизнес–идентификационного номера и пароля (процесс авторизации) на портале;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индивидуальный идентификационный номер, бизнес–идентификационный номер и пароля;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потребителем регистрационного свидетельства электронной цифровой подписи для удостоверения (подписания) запроса;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электронной цифровой подписи и отсутствия в списке отозванных (аннулированных) регистрационных свидетельств, а также соответствия идентификационных данных (между индивидуальным идентификационным номером и бизнес–идентификационным номером, указанным в запросе, и индивидуальным идентификационным номером и бизнес–идентификационным номером, указанным в регистрационном свидетельстве электронной цифровой подписи);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электронной цифровой подписи услугополучателя;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электронной цифровой подписью услугополучателя в портал;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получение услугополучателем результата услуги, сформированного порталом в течение 30 (тридцати) минут.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"справочнике бизнес-процессов оказания государственной услуги"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интернет-ресурсе акимата Жамбылской области (http://zhambyl.gov.kz) и на официальном сайте услугодателя (http://ush.zhambyl.kz).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гарантирования и 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комплекса"</w:t>
            </w:r>
          </w:p>
        </w:tc>
      </w:tr>
    </w:tbl>
    <w:bookmarkStart w:name="z7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портал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7810500" cy="379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7810500" cy="320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гарантирования и 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комплекса"</w:t>
            </w:r>
          </w:p>
        </w:tc>
      </w:tr>
    </w:tbl>
    <w:bookmarkStart w:name="z7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функциональных взаимодействий при оказании электронной государственной услуги через портал электронного правительства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7810500" cy="361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7810500" cy="323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