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a83e" w14:textId="846a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04 июля 2016 года № 199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апреля 2019 года № 80. Зарегистрировано Департаментом юстиции Жамбылской области 9 апреля 2019 года № 4191. Утратило силу постановлением акимата Жамбылской области от 15 декабря 2020 года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04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3144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2019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июля 2016 года № 199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- государственная услуга) оказывается коммунальным государственным учреждением "Управление земельных отношений акимата Жамбылской области" и отделами земельных отношений акиматов районов и города Тараза (далее – услугодатель) на основании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утвержденного приказом Министра национальной экономики Республики Казахстан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13652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- Государственная корпорация).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услугодателем является прием документов в одном экземпляре,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 работника Государственной корпорации или от услугополучателя (либо его представитель по доверенности), в том числе у лиц, имеющих льготы.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документов, в течение 20 (двадцати) минут;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исполнителю, в течение 2 (двух) часов;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проверяет полноту представленных документов и определяет возможности использования испрашиваемого земельного участка по заявленному целевому назначению, изготовливает акт выбора земельного участка, выдает заключения земельной комиссии, в течение 23 (двадцати трех) рабочих дней;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 дня утверждения землеустроительного проекта вынесение решения о предоставлении права землепользования на земельный участок, в течение 7 (семи) рабочих дней;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канцелярией услугодателя результата оказания государственной услуги услугополучателю или курьеру Государственной корпорации, в течение 2 (двух) часов.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и направление для исполнения;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выдача заключения земельной комисии;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канцелярии услугодателя и передача его на рассмотрение руководителю услугодателя, в течение 20 (двадцати) минут;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услугополучателя руководителем услугодателя, наложение резолюции и направление исполнителю, в течение 2 (двух) часов;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проверяет полноту представленных документов и определяет возможности использования испрашиваемого земельного участка по заявленному целевому назначению, изготовливает акт выбора земельного участка, выдает заключения земельной комиссии, в течение 23 (двадцати трех) рабочих дней;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 дня утверждения землеустроительного проекта вынесение решения о предоставлении права землепользования на земельный участок, в течение 7 (семи) рабочих дней;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канцелярией услугодателя результата оказания государственной услуги услугополучателю или курьеру Государственной корпорации, в течение 2 (двух) часов.</w:t>
      </w:r>
    </w:p>
    <w:bookmarkEnd w:id="42"/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обращается в Государственную корпорацию и предоставляет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составляет 15 (пятнадцать) минут.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уполномоченные должностные лица, направляют запрос услугодателю: работник Государственной корпорации.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работников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 указаны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оказания государственной услуги осуществляется через услугодателя и Государственной корпорацией.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со стандартом государственная услуга оказывается в бумажном виде, в связи с чем в процессе оказания государственной услуги информационные системы не используются.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официальном сайте коммунального государственного учреждения "Управление земельных отношений акимата Жамбылской области" (http://uzo-zhambyl.kz) и интернет-ресурсе акимата Жамбылской области (http://zhambyl.gov.kz).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которые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требующее проведения торгов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(конкурсов, аукционов)"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0993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торгов (конкурсов,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аукционов)"</w:t>
            </w:r>
          </w:p>
        </w:tc>
      </w:tr>
    </w:tbl>
    <w:bookmarkStart w:name="z8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bookmarkEnd w:id="58"/>
    <w:bookmarkStart w:name="z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канцелярию услугодателя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0706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bookmarkEnd w:id="63"/>
    <w:bookmarkStart w:name="z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0706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