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5d9af" w14:textId="255d9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Жамбылской области от 25 июня 2015 года № 133 "Об утверждении регламентов государственных услуг, оказываемых в сфере семьи и детей"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11 июня 2019 года № 132. Зарегистрировано Департаментом юстиции Жамбылской области 11 июня 2019 года № 4262. Утратило силу постановлением акимата Жамбылской области от 20 августа 2020 года №189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20.08.2020 </w:t>
      </w:r>
      <w:r>
        <w:rPr>
          <w:rFonts w:ascii="Times New Roman"/>
          <w:b w:val="false"/>
          <w:i w:val="false"/>
          <w:color w:val="ff0000"/>
          <w:sz w:val="28"/>
        </w:rPr>
        <w:t>№189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ПОСТАНОВЛЯЕТ: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25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услуг, оказываемых в сфере семьи и детей"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2711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8 августа 2015 года в газете "Знамя труда") следующие изменения: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родителей", утвержденном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второй 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заявления и выдача результата оказания государственной услуги осуществляются через: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 и направление руководителю – 1 (один) рабочий день;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пункту 9 стандарта и (или) документов с истекшим сроком действия услугодатель отказывает в приеме заявления;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и направление исполнителю – 2 (два) рабочих дня;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документов, и подготовка проекта результата государственной услуги, направление его в акимат на рассмотрение и принятие решения – 8 (восемь) рабочих дней;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рассмотрение, принятие решения акиматом и направление услугодателю – 7 (семь) рабочих дней;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и выдача, направление услугополучателю результата государственной услуги – 1 (один) рабочий день.";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проводит анализ документов на соответствие перечню, предусмотренному пунктом 9 стандарта, в случае соответствия перечню документов принимает, регистрирует и направляет его к руководителю услугодателя для рассмотрения – 1 (один) рабочего дня;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пункту 9 стандарта и (или) документов с истекшим сроком действия услугодатель отказывает в приеме заявления;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направляет ответственному работнику документы с резолюцией для исполнения – 2 (два) рабочих дня;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работник рассматривает документы, подготавливает акт жилищно-бытовых условий лица, претендующего на воспитание ребенка, и проект результат государственной услуги, направляет его в акимат для рассмотрения и принятия решения – 8 (восемь) рабочих дней;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акимат рассматривает и принимает решения, направляет услугодателю результат государственной услуги для выдачи услугополучателю – 7 (семь) рабочих дней;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канцелярии услугодателя регистрирует результат государственной услуги и выдает, направляет услугополучателю – 1 (один) рабочий день.";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Описание порядка обращения в Государственную корпорацию и (или) к иным услугодателям, длительность обработки запроса услугополучателя: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Государственной корпорации проверяет пакет предоставленных услугополучателем документов на соответствие пункту 9 стандарта – 15 (пятнадцать) минут.";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услугополучателю результата государственной услуги либо мотивированного ответа об отказе – 15 (пятнадцать) минут.";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пунктах", утвержденном указанным постановлением: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второй 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заявления и выдача результата оказания государственной услуги осуществляются через: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портал).";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Форма оказания государственной услуги – электронная (частично автоматизированная) и (или) бумажная.";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выдача направлений на предоставление отдыха детям из в загородных и пришкольных лагерях отдельным категориям обучающихся и воспитанников государственных учреждений образования", утвержденном указанным постановлением: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второй 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заявления и выдача результата оказания государственной услуги осуществляются через: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портал).";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Форма оказания государственной услуги – электронная (частично автоматизированная) и (или) бумажная.";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"Передача ребенка (детей) на воспитание в приемную семью и назначение выплаты денежных средств на их содержание", утвержденном указанным постановлением: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второй 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заявления и выдача результата оказания государственной услуги осуществляются через: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Форма оказания государственной услуги – электронная (частично автоматизированная) и (или) бумажная.".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государственных услуг "Установление опеки или попечительства над ребенком-сиротой (детьми-сиротами) и ребенком (детьми), оставшимся без попечения родителей", утвержденное указанному постановлению,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государственных услуг "Предоставление бесплатного подвоза к общеобразовательным организациям и обратно домой детям, проживающим в отдаленных сельских пунктах", утвержденное указанным постановлением,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государственных услуг "Прием документов и выдача направлений на предоставление отдыха детям из в загородных и пришкольных лагерях отдельным категориям обучающихся и воспитанников государственных учреждений образования", утвержденное указанным постановлением,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государственных услуг "Передача ребенка (детей) на воспитание в приемную семью и назначение выплаты денежных средств на их содержание", утвержденное указанным постановлением,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образования акимата Жамбылской области" в установленном законодательством порядке обеспечить:</w:t>
      </w:r>
    </w:p>
    <w:bookmarkEnd w:id="43"/>
    <w:bookmarkStart w:name="z6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4"/>
    <w:bookmarkStart w:name="z6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45"/>
    <w:bookmarkStart w:name="z6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46"/>
    <w:bookmarkStart w:name="z6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47"/>
    <w:bookmarkStart w:name="z7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С. Курманбекову.</w:t>
      </w:r>
    </w:p>
    <w:bookmarkEnd w:id="48"/>
    <w:bookmarkStart w:name="z7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№132 от 11 июня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"Установление опеки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попечительства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ребенком-сиротой (детьми-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иротами) и ребенком (детьми),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оставшемся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родителей"</w:t>
            </w:r>
          </w:p>
        </w:tc>
      </w:tr>
    </w:tbl>
    <w:bookmarkStart w:name="z8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"Установление опеки или попечительства над ребенком-сиротой (детьми-сиротами) и ребенком (детьми), оставшемся без попечения родителей"</w:t>
      </w:r>
    </w:p>
    <w:bookmarkEnd w:id="50"/>
    <w:bookmarkStart w:name="z8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7810500" cy="342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6400800" cy="205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от " " июня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подвоза к общеобразовательным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обратно домой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детям, проживающим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отдаленных сельских пунктах"</w:t>
            </w:r>
          </w:p>
        </w:tc>
      </w:tr>
    </w:tbl>
    <w:bookmarkStart w:name="z9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пунктах"</w:t>
      </w:r>
    </w:p>
    <w:bookmarkEnd w:id="53"/>
    <w:bookmarkStart w:name="z9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7810500" cy="360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5"/>
    <w:bookmarkStart w:name="z9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6400800" cy="205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от " " июня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направлений на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отдыха детям из в загородных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пришкольных лагерях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и воспитанников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</w:tbl>
    <w:bookmarkStart w:name="z10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"Прием документов и выдача направлений на предоставление отдыха детям из в загородных и пришкольных лагерях отдельным категориям обучающихся и воспитанников государственных учреждений образования"</w:t>
      </w:r>
    </w:p>
    <w:bookmarkEnd w:id="57"/>
    <w:bookmarkStart w:name="z10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7810500" cy="354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9"/>
    <w:bookmarkStart w:name="z10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6400800" cy="205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от " " июня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"Передача ребенка (детей)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воспитание в приемную семью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назначение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на их содержание"</w:t>
            </w:r>
          </w:p>
        </w:tc>
      </w:tr>
    </w:tbl>
    <w:bookmarkStart w:name="z11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"Передача ребенка (детей) на воспитание в приемную семью и назначение выплаты денежных средств на их содержание"</w:t>
      </w:r>
    </w:p>
    <w:bookmarkEnd w:id="61"/>
    <w:bookmarkStart w:name="z11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78105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3"/>
    <w:bookmarkStart w:name="z11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6400800" cy="205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