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ed56" w14:textId="673e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14 мая 2018 года № 87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9 июля 2019 года № 147. Зарегистрировано Департаментом юстиции Жамбылской области 12 июля 2019 года № 4275. Утратило силу постановлением акимата Жамбылской области от 1 июля 2020 года № 150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3856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июня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туризма акимата Жамбылской области"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Н.Календерова.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мая 2018 года № 87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туристскую операторскую деятельность (туроператорская деятельность)" (далее - государственная услуга) оказывается коммунальным государственным учреждением "Управление туризма акимата Жамбылской области" (далее – услугодатель) в соответствии со стандартом государственной услуги "Выдача лицензии на туристскую операторскую деятельность (туроператорская деятельность)", утвержденным приказом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туризма" (зарегистрированный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11578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- портал).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оказания государственной услуги: электронная.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уполномоченного лица услугодателя.</w:t>
      </w:r>
    </w:p>
    <w:bookmarkEnd w:id="17"/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перечня документов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не позднее 6 (шести) рабочих дней: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регистрирует документы на получение государственной услуги и предоставляет их руководителю услугодателя;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их ответственному исполнителю услугодателя для дальнейшего исполнения;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5 (пяти) рабочих дней подготавливает документы с результатом на подписание руководителю услугодателя;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ответственный исполнитель услугодателя в течение 2 (двух) рабочих дней подготавливает письменный мотивированный ответ об отказе и передает руководителю услугодателя для подписания.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ставит свою электронную цифровую подпись на документы с результатом, либо мотивированным ответом об отказе, после подписания документы поступают услугополучателю через портал;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3 (трех) рабочих дней: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регистрирует документы на получение государственной услуги и предоставляет их руководителю услугодателя;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их ответственному исполнителю для дальнейшего исполнения;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документы с результатом на подписание руководителю услугодателя в течение 2 (двух) рабочих дней;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ответственный исполнитель услугодателя в течение 2 (двух) рабочих дней подготавливает письменный мотивированный ответ об отказе и передает руководителю услугодателя для подписания;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ставит свою электронную цифровую подпись на документы с результатом, либо мотивированным ответом об отказе, после подписания документы поступают услугополучателю через портал;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 – не позднее 6 (шести) рабочих дней: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регистрирует документы на получение государственной услуги и предоставляет их руководителю услугодателя;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их ответственному исполнителю услугодателя для дальнейшего исполнения;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5 (пяти) рабочих дней подготавливает документы с результатом на подписание руководителю услугодателя;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ответственный исполнитель услугодателя в течение 2 (двух) рабочих дней подготавливает письменный мотивированный ответ об отказе и передает руководителю услугодателя для подписания;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ставит свою электронную цифровую подпись на документы с результатом, либо мотивированным ответом об отказе, после подписания документы поступают услугополучателю через портал.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сотрудник регистрирует документы для получения государственной услуги и предоставляет руководителю услугодателя;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ответственному исполнителю для дальнейшего исполнения;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подготавливает документы с результатом, либо письменный мотивированный ответ об отказе и подготавливает на подпись руководителю услугодателя;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ставит свою электронную цифровую подпись к документам с результатом либо мотивированный ответ об отказе, который поступает через портал услугополучателю.</w:t>
      </w:r>
    </w:p>
    <w:bookmarkEnd w:id="43"/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регистрирует документы, поступившие на портал через Информационную систему "Государственная база данных "Е-лицензирование" и направляет их на рассмотрение руководителю услугодателя;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рассматривает, визирует и направляет к ответственному исполнителю;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услугополучателя на соответствие условиям выдачи лицензии, переоформления, а так же предъявляемым квалификационным требованиям (выдача лицензии – не позднее 6 (шести) рабочих дней, переоформление лицензии – в течение 3 (трех) рабочих дней, переоформление лицензии при реорганизации в форме выделения, разделения юридического лица-лицензиата к другому юридическому лицу – не позднее 6 (шести) рабочих дней), либо мотивированного ответа об отказе в оказании государственной услуги в течение 2 (двух) рабочих дней и передает на подпись руководителю услугодателя;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ставит свою электронную цифровую подпись на документы с результатом, либо мотивированным ответом об отказе, после подписания документы поступают услугополучателю через портал.</w:t>
      </w:r>
    </w:p>
    <w:bookmarkEnd w:id="52"/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последовательности процедур (действий) услугодателя: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ввод сотрудником услугодателя логина и пароля в информационную систему "Государственная база данных "Е-лицензирование" для оказания государственной услуги;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в информационной системе "Государственная база данных "Е-лицензирование" подлинности данных о зарегистрированном сотруднике услугодателя через логин и пароль;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формирование в информационной системе "Государственная база данных "Е-лицензирование" сообщения об отказе в авторизации в связи с имеющимися нарушениями в данных сотрудника услугодателя;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выбор сотрудником услугодателя услуги, указанной в регламенте, вывод на экран формы запроса для оказания услуги и ввод сотрудником услугодателя данных услугополучателя;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4 - направление сотрудником услугодателя запроса через шлюз электронного правительства в государственную базу данных юридических лиц/государственную базу данных физических лиц о данных услугополучателя;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проверка наличия данных услугополучателя в государственной базе данных юридических лиц/ государственной базе данных физических лиц;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формирование сообщения о невозможности получения данных в связи с отсутствием данных услугополучателя в государственной базе данных юридических лиц/государственной базе данных физических лиц;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регистрация запроса в информационной системе "Государственная база данных "Е-лицензирование" и обработка услуги в информационной системе "Государственная база данных "Е-лицензирование";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проверка услугодателем соответствия услугополучателя условиям и требованиям выдачи лицензии, переоформления лицензии и переоформления лицензии на одно из вновь возникших в результате разделения юридических лиц;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8 - получение услугополучателем результата оказания государственной услуги;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обращения и последовательности процедур (действий) услугополучателя: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ввод услугополучателем логина и пароля на портале для получения государственной услуги;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 портале подлинности данных о зарегистрированном услугополучателе через логин (индивидуальный идентификационный номер/бизнес-идентификационный номер) и пароль;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4 - выбор услугополучателем регистрационного свидетельства электронной цифровой подписи для удостоверения (подписания) запроса;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5 - удостоверение (подписание) посредством электронной цифровой подписи услугополучателя заполненной формы (введенных данных) запроса на оказание услуги;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6 - регистрация электронного документа (запроса услугополучателя) в информационной системе "Государственная база данных "Е-лицензирование" и обработка запроса в информационной системе "Государственная база данных "Е-лицензирование";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7 - проверка услугодателем соответствия услугополучателя условиям и требованиям выдачи лицензии;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8 - получение услугополучателем результата оказания государственной услуги.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Заключительные положения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информационной системой "Государственная база данных "Е-лицензирование"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Справочник бизнес-процессов оказания государственной услуги размещен на официальном сайте акима Жамбылской области www.zhambyl.gov.kz.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</w:tbl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взаймодействия информационных систем, задействованных в оказании электронной государственной услуги через портал электронного правительства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