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821ad" w14:textId="ca821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платы за пользование водными ресурсами поверхностных источников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областного маслихата от 17 июля 2019 года № 37-7. Зарегистрировано Департаментом юстиции Жамбылской области 19 июля 2019 года № 4279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569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 (Налоговый кодекс)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Жамбылский областной маслихат РЕШИЛ: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1.Утвердить ставки платы за пользование водными ресурсами поверхностных источников Жамбылской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решения Жамбылского областного маслихата от 8 февраля 2008 года </w:t>
      </w:r>
      <w:r>
        <w:rPr>
          <w:rFonts w:ascii="Times New Roman"/>
          <w:b w:val="false"/>
          <w:i w:val="false"/>
          <w:color w:val="000000"/>
          <w:sz w:val="28"/>
        </w:rPr>
        <w:t>№ 4-16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ставок платы за пользование водными ресурсами из поверхностных источников Жамбылской области" (зарегистрировано Департаментом юстиции Жамбылской области 11 марта 2008 года </w:t>
      </w:r>
      <w:r>
        <w:rPr>
          <w:rFonts w:ascii="Times New Roman"/>
          <w:b w:val="false"/>
          <w:i w:val="false"/>
          <w:color w:val="000000"/>
          <w:sz w:val="28"/>
        </w:rPr>
        <w:t>№ 1676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газете "Знамя труда" от 13 марта 2008 года).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Признать утратившими силу решения Жамбылского областного маслихата от 25 июня 2015 года </w:t>
      </w:r>
      <w:r>
        <w:rPr>
          <w:rFonts w:ascii="Times New Roman"/>
          <w:b w:val="false"/>
          <w:i w:val="false"/>
          <w:color w:val="000000"/>
          <w:sz w:val="28"/>
        </w:rPr>
        <w:t>№ 38-13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решение Жамбылского областного маслихата от 8 февраля 2008 года № 4-16 "Об утверждении ставок платы за пользование водными ресурсами из поверхностных источников Жамбылской области" (зарегистрировано Департаментом юстиции Жамбылской области </w:t>
      </w:r>
      <w:r>
        <w:rPr>
          <w:rFonts w:ascii="Times New Roman"/>
          <w:b w:val="false"/>
          <w:i w:val="false"/>
          <w:color w:val="000000"/>
          <w:sz w:val="28"/>
        </w:rPr>
        <w:t>№ 2710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29 июля 2015 года, опубликовано в газете "Знамя труда" от 8 августа 2015 года).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постоянную комиссию областного маслихата по вопросам развития агропромышленности, экологии и природопользования.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Карашолаков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июля 2019 года № 37-7</w:t>
            </w:r>
          </w:p>
        </w:tc>
      </w:tr>
    </w:tbl>
    <w:bookmarkStart w:name="z1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пользование водными ресурсами поверхностных источников Жамбылской области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8"/>
        <w:gridCol w:w="2433"/>
        <w:gridCol w:w="3592"/>
        <w:gridCol w:w="5257"/>
      </w:tblGrid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специального водопользования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ставки платы за 1000 куб.метр воды, тенге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Жилищно-эксплуатационные и коммунальные услуги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кубический метр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93,95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включая теплоэнергетику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кубический метр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263,61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кубический метр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15,46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Прудовые хозяйства, осуществляющие забор из водных источников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кубический метр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73,14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Гидроэнергетика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киловатт час</w:t>
            </w:r>
          </w:p>
          <w:bookmarkEnd w:id="8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