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ff121" w14:textId="91ff1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Жамбылской области от 31 октября 2013 года № 328 "Об установлении норматива отчисления части чистого дохода областных коммунальных государственных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7 августа 2019 года № 164. Зарегистрировано Департаментом юстиции Жамбылской области 9 августа 2019 года № 4313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Жамбылской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31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норматива отчисления части чистого дохода областных коммунальных государственных предприятий"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2060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14 декабря 2013 года в газете "Знамя труда")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финансов акимата Жамбылской области" в установленном законодательством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Б. Орынбекова.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августа 2019 года № 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октября 2013 года № 328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областных коммунальных государственных предприятий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Норматив отчисления части чистого дохода областных коммунальных государственных предприятий в областной бюджет определяется следующим образом: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9"/>
        <w:gridCol w:w="6851"/>
      </w:tblGrid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доход до 3 000 000 тенге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3 000 001 тенге до 50 000 000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тенге + 10 процентов с суммы, превышающей чистый доход в размере 3 000 000 тенге 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доход от 50 000 001 тенге до 250 000 000 тенге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4 850 000 тенге + 15 процентов с суммы, превышающей чистый доход в размере 50 000 000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250 000 001 тенге до 500 000 000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34 850 000 тенге + 25 процентов с суммы, превышающей чистый доход в размере 250 000 000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500 000 001 тенге до 1 000 000 000 тенге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97 350 000 тенге + 30 процентов с суммы, превышающей чистый доход в размере 500 000 000 тенге</w:t>
            </w:r>
          </w:p>
        </w:tc>
      </w:tr>
      <w:tr>
        <w:trPr>
          <w:trHeight w:val="30" w:hRule="atLeast"/>
        </w:trPr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доход от 1 000 000 001 тенге и свыше 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247 350 000 тенге + 50 процентов с суммы, превышающей чистый доход в размере 1 000 000 000 тенге </w:t>
            </w:r>
          </w:p>
        </w:tc>
      </w:tr>
    </w:tbl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областных коммунальных государственных предприятий, осуществляющих производственно-хозяйственную деятельность в области здравоохранения, норматив отчисления устанавливается в размере 5 процентов.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Оставшуюся в распоряжении областных коммунальных государственных предприятий части чистого дохода направлять на развитие предприятия, на конкретные проекты согласованные с органом государственного управления.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