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eb24e" w14:textId="29eb2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погребения и организации дела по уходу за могилами по Жамбылской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26 сентября 2019 года № 38-10. Зарегистрировано Департаментом юстиции Жамбылской области 27 сентября 2019 года № 4338. Утратило силу решением маслихата района Жамбылской области от 16 февраля 2022 года № 13-7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Жамбылской области от 16.02.2022 </w:t>
      </w:r>
      <w:r>
        <w:rPr>
          <w:rFonts w:ascii="Times New Roman"/>
          <w:b w:val="false"/>
          <w:i w:val="false"/>
          <w:color w:val="ff0000"/>
          <w:sz w:val="28"/>
        </w:rPr>
        <w:t>№ 13-7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2-8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Жамбылской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погребения и организации дела по уходу за могилами по Жамбылской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Жамбылского областного маслихата по вопросам развития предпринимательства, строительства, транспорта и коммунальной сферы.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Г.Тлеубердиева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областного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сентября 2019 года № 38-10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погребения и организации дела по уходу за могилами по Жамбылской области</w:t>
      </w: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погребения и организации дела по уходу за могилами по Жамбылской области (далее – Правила) разработаны в соответствии с подпунктом 1-16)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определяют порядок погребения и организации дела по уходу за могилами.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Санитарно-эпидемиологические требования к содержанию и эксплуатации кладбищ, организации захоронения и перезахоронения трупов, а также объектом похоронного назначения определяются Санитарными правилами "Санитарно-эпидемиологические требования к кладбищам и объектам похоронного назначения", утвержденные приказом Министра национальной экономики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№ 138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26 февраля 2015 года (зарегистрирован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10646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погребение (похороны) – обрядовые действия по захоронению тела (останков) умершего в землю (могилу, склеп) или преданию огню (кремации) с захоронением урны с прахом (пеплом) в могилу, склеп в соответствии с волеизъявлением покойного, вероисповеданием, обычаями и традициями, не противоречащими санитарным, природоохранным, градостроительным и иным правилам и нормам; 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могила – место захоронения умершего или его останков; 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кладбище – территория, специально выделенная для захоронения умерших или их останков;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администрация кладбища – физическое или юридическое лицо, осуществляющее организационно-распорядительные и административно-хозяйственные функции по содержанию и эксплуатации кладбища;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органы, регистрирующие факт смерти – местные исполнительные органы, осуществляющие государственную регистрацию актов гражданского состояния.</w:t>
      </w:r>
    </w:p>
    <w:bookmarkEnd w:id="12"/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погребения и организации дела по уходу за могилами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разработке Правил учитываются особенности территории населенных пунктов, их застройки, а также необходимость организации дела по уходу за могилами, сохранения объектов историко-культурного наследия, религиозного назначения и природного ландшафта.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Структура Правил состоит из: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порядка отведения места для захоронения; 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порядка захоронения умерших;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проектирования и устройства могил;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благоустройства мест захоронения и их содержания.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Порядок отведения места для захоронения: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местными исполнительными органами из земель общего пользования, занятых и предназначенных под кладбища, на каждого умершего жителя поселения или лица без определенного места жительства, умершего в данном поселении, для захоронения бесплатно выделяется земельный участок не менее шести квадратных метров.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кладбища состоит из участков, которые разделяются на ряды могил и обустраиваются проездами для автомобильного транспорта и проходами к участкам могил.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Порядок захоронения умерших: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захоронение производится на территории кладбища после предъявления свидетельства о смерти администрации кладбища, выданного органами, регистрирующими факт смерти.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Каждое захоронение регистрируется в книге, которая ведется администрацией кладбища, содержащей следующие сведения: 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год, месяц, число погребения; 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могилы;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 умершего;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и смерти;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 смерти;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номер, дата и кем выдано свидетельство о смерти;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наличии), индивидуальный идентификационный номер (при наличии), дата выдачи и номер документа, удостоверяющего личность, адрес близких родственников покойного, в случае отсутствия родственников адрес лица, производящего захоронение либо наименование, бизнес-идентификационный номер, адрес организации, производящей захоронение.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желанию близких родственников погребение умершего (останков) рядом с ранее умершим близким родственником обеспечивается при наличии на указанном месте погребения свободного участка земли или могилы ранее умершего близкого родственника.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Захоронение найденных тел умерших (отдельных частей тел умерших), утопленников, скоропостижно умерших вне дома, находящихся в морге после судебно-медицинского исследования, при отсутствии родственников или лиц и учреждений, которые могут взять на себя организацию похорон, возлагается на местные исполнительные органы после регистрации факта смерти. 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Захоронение производится за счет бюджетных средств на захоронение безродных.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Перезахоронение останков на действующих и закрытых кладбищах не допускается, кроме случаев: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преждевременной ликвидации кладбища или его участка; 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перевозке останков из отдельных могил для перезахоронения в других местах Республики или за ее пределами. 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Эксгумация производится в порядке, предусмотренном Уголовно-процессуальным кодексом Республики Казахстан от 4 июля 2014 года.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Проектирование и устройство могил: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расстояние между участками могил составляет по длинным сторонам не менее 1 метра, а коротким не менее 0,5 метров;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глубина могилы устанавливается в зависимости от характера грунта и уровня подпочвенных вод и составляет не менее чем 1,5 метра от поверхности земли до крышки гроба (при наличии). Во всех случаях отметка для могилы составляет на 0,5 метра выше уровня грунтовых вод;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умерших от особо опасных инфекций глубина могилы устанавливается на уровне 2 метров, при этом на дно размещается хлорная известь слоем не менее 10 см;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могила имеет насыпь высотой 0,5 метра (далее – надмогильный холмик) от поверхности земли. Надмогильный холмик выступает за края могилы для защиты ее от атмосферных вод.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Благоустройство мест захоронения и их содержание: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участка, отведенного под захоронение, разрешается: 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устанавливать надмогильные памятники и сооружения из естественного камня или бетона, цветники и скамейки;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производить посадку цветов на могиле, зеленой изгороди из декоративного кустарника с последующей ее подстрижкой. 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Дальнейшее содержание могил в надлежащем порядке обеспечивается близким родственником.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размещение памятников и сооружений, устройство столиков, скамеек и сооружений за пределами участка захоронения. 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кладбища (проезды, дорожки, клумбы, газоны, канализационная, электрическая и водопроводная сеть и сооружения) содержится местными исполнительными органами в надлежащем порядке в соответствии с законодательством Республики Казахстан.</w:t>
      </w:r>
    </w:p>
    <w:bookmarkEnd w:id="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