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51e1" w14:textId="ced5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областного маслихата от 25 января 2018 года № 20-8 "Об утверждении Правил содержания и выгула собак и кошек, отлова и уничтожения бродячих собак и кошек в Мойынкумском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12 декабря 2019 года № 41-14. Зарегистрировано Департаментом юстиции Жамбылской области 18 декабря 2019 года № 4447. Утратило силу решением Жамбылского областного маслихата от 11 декабря 2020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11.12.2020 </w:t>
      </w:r>
      <w:r>
        <w:rPr>
          <w:rFonts w:ascii="Times New Roman"/>
          <w:b w:val="false"/>
          <w:i w:val="false"/>
          <w:color w:val="ff0000"/>
          <w:sz w:val="28"/>
        </w:rPr>
        <w:t>№ 52-8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25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20-8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выгула собак и кошек, отлова и уничтожения бродячих собак и кошек в Мойынкумском районе"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№3704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февраля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Мойынкумском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Не допускается: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собак и кошек в местах общего пользования многоквартирных жилых домов (в подъездах, на лестницах, на лестничных площадках, в лифтах, в подвалах, на чердаках, на крышах домов), а также на придомовой территории таких домов;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разведение собак и кошек с целью использования их шкур и мяса для потребления, переработки и реализации;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собачьих боев и других мероприятий в Мойынкумском районе, допускающих жестокость по отношению к животным (исключением является проверка рабочих качеств собак по специальным правилам, которые исключают увечье животного и позволяют провести правильный племенной отбор для разведения собак-охранников)".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вопросу развития агропромышленности, экологии и природопользования.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