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11e94" w14:textId="7211e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Постановление акимата города Тараз "Об утверждении государственного образовательного заказа на дошкольное воспитание и обучение, размер родительской платы на 2019 год в городе Тараз"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Тараз Жамбылской области от 3 января 2019 года № 1. Зарегистрировано Департаментом юстиции Жамбылской области 17 января 2019 года № 4092.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Закона Республики Казахстан от 27 июля 2007 года "Об образовании", акимат города Тараз ПОСТАНОВЛЯЕТ: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2019 год в городе Тараз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образования акимата города Тараз" в установленном законодательством порядке обеспечить: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постановления в органах юстиции; 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Тараз;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 вытекающих из настоящего постановления.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Тараз К. Олжабая.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2019 года № 1</w:t>
            </w:r>
          </w:p>
        </w:tc>
      </w:tr>
    </w:tbl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2019 год в городе Тараз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акимата города Тараз Жамбылского области от 03.07.2019 </w:t>
      </w:r>
      <w:r>
        <w:rPr>
          <w:rFonts w:ascii="Times New Roman"/>
          <w:b w:val="false"/>
          <w:i w:val="false"/>
          <w:color w:val="ff0000"/>
          <w:sz w:val="28"/>
        </w:rPr>
        <w:t>№ 2277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6"/>
        <w:gridCol w:w="1297"/>
        <w:gridCol w:w="1568"/>
        <w:gridCol w:w="1569"/>
      </w:tblGrid>
      <w:tr>
        <w:trPr>
          <w:trHeight w:val="30" w:hRule="atLeast"/>
        </w:trPr>
        <w:tc>
          <w:tcPr>
            <w:tcW w:w="7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дошкольные организации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 (мини-центр)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"Сағи-Жарқын"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дошкольные организации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1" отдела образования акимата города Тараз"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 "Айсұлу" отдела образования акимата города Тараз"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3" отдела образования акимата города Тараз"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 "Балдырған" отдела образования акимата города Тараз"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5 "Ақ желкен" отдела образования акимата города Тараз"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6" отдела образования акимата города Тараз"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31786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7" отдела образования акимата города Тараз"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8" отдела образования акимата города Тараз"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9" отдела образования акимата города Тараз"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10 "Наурыз" отдела образования акимата города Тараз"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11" отдела образования акимата города Тараз"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31497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12" отдела образования акимата города Тараз"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13" отдела образования акимата города Тараз"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30567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14 "Жарқынай" отдела образования акимата города Тараз"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15" отдела образования акимата города Тараз"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30396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16" отдела образования акимата города Тараз"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17" отдела образования акимата города Тараз", в том числе: Санаторные группы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33048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33048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18 "Еркежан" отдела образования акимата города Тараз"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19" отдела образования акимата города Тараз"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20" отдела образования акимата города Тараз"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21" отдела образования акимата города Тараз"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33878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22" отдела образования акимата города Тараз"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23 "Жас дәурен" отдела образования акимата города Тараз"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24" отдела образования акимата города Тараз"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52617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25" отдела образования акимата города Тараз"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26 "Нұрай" отдела образования акимата города Тараз"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27" отдела образования акимата города Тараз"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28" отдела образования акимата города Тараз"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29" отдела образования акимата города Тараз"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30 "Назерке" отдела образования акимата города Тараз"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31 "Балапан" отдела образования акимата города Тараз"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41199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32 "Ботақан" отдела образования акимата города Тараз"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33 "Айсәуле" отдела образования акимата города Тараз"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34 "Бақыт" отдела образования акимата города Тараз"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35 "Ер төстік" отдела образования акимата города Тараз"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36 "Бүлдіршін" отдела образования акимата города Тараз"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37 "Бәйтерек" отдела образования акимата города Тараз"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38 "Толағай" отдела образования акимата города Тараз"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39 "Балдаурен" отдела образования акимата города Тараз"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40 "Балауса" отдела образования акимата города Тараз"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41 "Айналайын" отдела образования акимата города Тараз"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42 "Жұлдыз" отдела образования акимата города Тараз"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43 "Еркеназ" отдела образования акимата города Тараз"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44 "Ертарғын" отдела образования акимата города Тараз"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29357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45 "Балбұлақ" отдела образования акимата города Тараз"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"Дошкольное образовательное учреждение "Ақ қайын"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"Солнышко Тараза"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"Сағи-Жарқын"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"Ақүрпек"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"Детский сад, школа-гимназия "Інжу" Товарищества с ограниченной ответственностью "Абылай-Сана-2003"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"Нұр Шашу"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"Аяулым Айбөпе"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"Сәби-жан"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Ясли-сад "Айгөлек"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"Нұрлы сәт"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"АЮ" балабақшасы"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"Балбөбек әлемі"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"Нурила"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"Мүбәрак Мөлдір"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 сад "Анета-А"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"Ясли-сад "Айзере"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"Анниатун"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"Радуга Алем"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"АйнелҰк"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"Гүлім Тараз"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"VIRTUOSO elite kindergarten"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"Раъно-Бегим"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"Баракат"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"Салтанат балабақшасы"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ограниченнойответственностью "Детский сад "Нұрсана"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товарищество с ограниченной ответственностью "Ясли-сад Анета-А" "Детский сад "Медина"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"Индиго-Тараз"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"Асан Тараз"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"Шың" білім беру орталығы"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"Балапан Элит"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"Тапиля"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"Развивайка" 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"Asyl-Qazyna"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"Shaiza"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"GLOBAL TARAZ"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"Школа гимназия-детский сад" "А-status" Товарищество с ограниченной ответственностью "R-плюс"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"Кайнар и С"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"Мирас KZ-2030"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"Ясли-сад "Айзере 2"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Ясли-сад "VITAMINKA"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"Детский-сад "Сәби әлемі"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образовательный центр" "Детский сад "Эрудит"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"Bolashak kids" 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"NUNI" 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"Арайлы бақ"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 с ограниченной ответственностью "Детский образовательный центр "Ясли-сад "Айсаби"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"Ақ Мирас"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"Фарм-Ай"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"Үш терек"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"1BOMOND"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"Ясли-сад "Sabi Land"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"Ясли-сад "Нур Орда"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"Трехъязычный детский сад-ясли "BALA Ville"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"ЖУМАБЕКОВА"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"Kunim-Ai"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"Радуга Алем"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"Динара алтыным"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"Ясли-сад "Барыс"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"Ясли-сад "Адемай"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"Ясли-сад "Айшатай"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"Ырым"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"Сәби-жан"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"Ясли-сад "Айзере2"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"РозАль"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