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3ff2" w14:textId="f803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Тараз №524 от 21 февраля 2019 года "Об утверждении государственного образовательного заказа на среднее образование в городе Тараз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13 ноября 2019 года № 3939. Зарегистрировано Департаментом юстиции Жамбылской области 15 ноября 2019 года № 4406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37 Закона Республики Казахстан от 23 января 2001 года "О местном государственном управлении и самоуправлении в Республике Казахстан",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города Тараз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Тараз от 21 февраля 2019 года за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среднее образование в городе Тараз на 2019 год" (зарегистрировано в Реестре государственной регистрации нормативных прововых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4114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28 февраля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образования акимата города Тараз" в установленном законодательством порядке обеспечить: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Тараз;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К. Олжабая.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 2019 года №__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в городе Тараз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2"/>
        <w:gridCol w:w="1190"/>
        <w:gridCol w:w="1816"/>
        <w:gridCol w:w="1816"/>
        <w:gridCol w:w="1816"/>
      </w:tblGrid>
      <w:tr>
        <w:trPr>
          <w:trHeight w:val="30" w:hRule="atLeast"/>
        </w:trPr>
        <w:tc>
          <w:tcPr>
            <w:tcW w:w="5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 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  <w:bookmarkEnd w:id="9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  <w:bookmarkEnd w:id="10"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школы</w:t>
            </w:r>
          </w:p>
        </w:tc>
      </w:tr>
      <w:tr>
        <w:trPr>
          <w:trHeight w:val="30" w:hRule="atLeast"/>
        </w:trPr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"Частная специализированная школа-комплекс "АЗИЯ"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"Абылай-Сана-2003" комплекс "Детский сад, школа- гимназия "Інжу"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"R-плюс" комплекс "Школа гимназия-детский сад" "А-status"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"Сәби-Жан"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