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7a81" w14:textId="9a17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21 декабря 2018 года № 38-3 "О районном бюджете на 2019–2021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 апреля 2019 года № 44-2. Зарегистрировано Департаментом юстиции Жамбылской области 4 апреля 2019 года № 4175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"12974514" заменить цифрами "13 050 851";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"1255902" заменить цифрами "1 299 203";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"45970" заменить цифрами "60 970";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"11662770" заменить цифрами "11 680 806";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"12974514" заменить цифрами "13 062 892";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"-14645" заменить цифрами "-26 686";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"14645" заменить цифрами "26 686".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13050851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720281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11680806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11680806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13062892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9481547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38-3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Сазтерекского сельского округа на 2019 год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1861"/>
        <w:gridCol w:w="2991"/>
        <w:gridCol w:w="1864"/>
        <w:gridCol w:w="3677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поселка, села, сельского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Организация бесплатного подвоза учащихся до школы и обратно в сельскую местность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государственных органов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