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d23a" w14:textId="4bed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некоторых сел Байзакского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27 марта 2019 года № 145 и решение Байзакского районного маслихата Жамбылской области от 27 марта 2019 года № 43-6. Зарегистрировано Департаментом юстиции Жамбылской области 4 апреля 2019 года № 4180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Байзакский районный акимат ПОСТАНОВЛЯЕТ и Байзакский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границу села Сарыбарак Темирбекского сельского округа общей площадью 69,37 гектар и протяженностью 4967,47 метра согласно приложению 1;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границу села Тегистык Темирбекского сельского округа общей площадью 144,34 гектар и протяженностью 4982,76 метра согласно приложению 2;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границу села Шахан Темирбекского сельского округа общей площадью 77,22 гектар и протяженностью 4837,98 метра согласно приложению 3;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границу села Торегелды Жанатурмысского сельского округа общей площадью 3,22 гектар и протяженностью 830,37 метра согласно приложению 4;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границу разъезда Кайнар Жанатурмысского сельского округа общей площадью 9,75 гектар и протяженностью 1310,24 метра согласно приложению 5;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границу села Акжар Туймекентского сельского округа общей площадью 120,40 гектар и протяженностью 5377,10 метра согласно приложению 6;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границу села Кенес Коптерекского сельского округа общей площадью 268,72 гектар и протяженностью 7230,84 метра согласно приложению 7;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границу села Мадимар Ынтымакского сельского округа общей площадью 222,61 гектар и протяженностью 7174,02 метра согласно приложению 8;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границу села Карасу Суханбаевского сельского округа общей площадью 85,85 гектар и протяженностью 2048,63 метра согласно приложению 9;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границу станции Ушбулак Ботамойнакского сельского округа общей площадью 9,68 гектар и протяженностью 1745,58 метра согласно приложению 10.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нормативного правового акта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села Сарыбарак Темирбекского сельского округа Байзакского района Жамбылской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998"/>
        <w:gridCol w:w="2653"/>
        <w:gridCol w:w="1388"/>
        <w:gridCol w:w="733"/>
        <w:gridCol w:w="733"/>
        <w:gridCol w:w="472"/>
        <w:gridCol w:w="472"/>
        <w:gridCol w:w="1128"/>
        <w:gridCol w:w="733"/>
        <w:gridCol w:w="1128"/>
        <w:gridCol w:w="1390"/>
      </w:tblGrid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Темирбекского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06-087-009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Сарыбарак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Темирбекского сельского округа после установления границ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9"/>
        <w:gridCol w:w="2319"/>
        <w:gridCol w:w="32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села Тегистык Темирбекского сельского округа Байзакского района Жамбылской области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919"/>
        <w:gridCol w:w="2445"/>
        <w:gridCol w:w="1521"/>
        <w:gridCol w:w="675"/>
        <w:gridCol w:w="676"/>
        <w:gridCol w:w="435"/>
        <w:gridCol w:w="435"/>
        <w:gridCol w:w="1280"/>
        <w:gridCol w:w="676"/>
        <w:gridCol w:w="1280"/>
        <w:gridCol w:w="1523"/>
      </w:tblGrid>
      <w:tr>
        <w:trPr>
          <w:trHeight w:val="30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Темирбекского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06-087-008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Тегистык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Темирбекского сельского округа после установления границ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</w:tbl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9"/>
        <w:gridCol w:w="2319"/>
        <w:gridCol w:w="32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села Шахан Темирбекского сельского округа Байзакского района Жамбылской области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57"/>
        <w:gridCol w:w="2545"/>
        <w:gridCol w:w="1331"/>
        <w:gridCol w:w="703"/>
        <w:gridCol w:w="703"/>
        <w:gridCol w:w="453"/>
        <w:gridCol w:w="453"/>
        <w:gridCol w:w="1332"/>
        <w:gridCol w:w="704"/>
        <w:gridCol w:w="1333"/>
        <w:gridCol w:w="133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Темирбекского сельского округа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06-087-010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Шахан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Темирбекского сельского округа после установления границ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</w:tbl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9"/>
        <w:gridCol w:w="2319"/>
        <w:gridCol w:w="32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села Торегелды Жанатурмысского сельского округа Байзакского района Жамбылской области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947"/>
        <w:gridCol w:w="2519"/>
        <w:gridCol w:w="1567"/>
        <w:gridCol w:w="945"/>
        <w:gridCol w:w="821"/>
        <w:gridCol w:w="821"/>
        <w:gridCol w:w="448"/>
        <w:gridCol w:w="946"/>
        <w:gridCol w:w="696"/>
        <w:gridCol w:w="947"/>
        <w:gridCol w:w="1195"/>
      </w:tblGrid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 венных угодий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Жанатурмысского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Торегелды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Жанатурмысского сельского округа после установления границ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4854"/>
        <w:gridCol w:w="31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разъезда Кайнар Жанатурмысского сельского округа Байзакского района Жамбылской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947"/>
        <w:gridCol w:w="2519"/>
        <w:gridCol w:w="1567"/>
        <w:gridCol w:w="945"/>
        <w:gridCol w:w="821"/>
        <w:gridCol w:w="821"/>
        <w:gridCol w:w="448"/>
        <w:gridCol w:w="946"/>
        <w:gridCol w:w="696"/>
        <w:gridCol w:w="947"/>
        <w:gridCol w:w="1195"/>
      </w:tblGrid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2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Жанатурмысского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Кайнар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Жанатурмысского сельского округа после установления границ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4854"/>
        <w:gridCol w:w="31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8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села Акжар Туймекентского сельского округа Байзакского района Жамбылской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928"/>
        <w:gridCol w:w="2469"/>
        <w:gridCol w:w="1536"/>
        <w:gridCol w:w="1049"/>
        <w:gridCol w:w="562"/>
        <w:gridCol w:w="682"/>
        <w:gridCol w:w="440"/>
        <w:gridCol w:w="1170"/>
        <w:gridCol w:w="683"/>
        <w:gridCol w:w="1171"/>
        <w:gridCol w:w="1171"/>
      </w:tblGrid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3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Туймекентского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06-087-054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Туймекентского сельского округа после установления границ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</w:tbl>
    <w:bookmarkStart w:name="z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5"/>
        <w:gridCol w:w="3309"/>
        <w:gridCol w:w="44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9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села Кенес Коптерекского сельского округа Байзакского района Жамбылской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928"/>
        <w:gridCol w:w="2469"/>
        <w:gridCol w:w="1536"/>
        <w:gridCol w:w="682"/>
        <w:gridCol w:w="562"/>
        <w:gridCol w:w="439"/>
        <w:gridCol w:w="439"/>
        <w:gridCol w:w="1292"/>
        <w:gridCol w:w="683"/>
        <w:gridCol w:w="1293"/>
        <w:gridCol w:w="1538"/>
      </w:tblGrid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3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Коптерекского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06-087-006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268,72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Коптерекского сельского округа после установления границ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</w:tbl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321"/>
        <w:gridCol w:w="49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10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села Мадимар Ынтымакского сельского округа Байзакского района Жамбылской области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57"/>
        <w:gridCol w:w="2544"/>
        <w:gridCol w:w="1583"/>
        <w:gridCol w:w="1331"/>
        <w:gridCol w:w="579"/>
        <w:gridCol w:w="453"/>
        <w:gridCol w:w="453"/>
        <w:gridCol w:w="955"/>
        <w:gridCol w:w="703"/>
        <w:gridCol w:w="956"/>
        <w:gridCol w:w="133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3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Ынтымакского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06-087-037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Мадимар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Ынтымакского сельского округа после установления границ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</w:tbl>
    <w:bookmarkStart w:name="z10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1"/>
        <w:gridCol w:w="2997"/>
        <w:gridCol w:w="46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11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села Карасу Суханбаевского сельского округа Байзакского района Жамбылской области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977"/>
        <w:gridCol w:w="2598"/>
        <w:gridCol w:w="1616"/>
        <w:gridCol w:w="718"/>
        <w:gridCol w:w="591"/>
        <w:gridCol w:w="462"/>
        <w:gridCol w:w="463"/>
        <w:gridCol w:w="1231"/>
        <w:gridCol w:w="718"/>
        <w:gridCol w:w="1232"/>
        <w:gridCol w:w="1232"/>
      </w:tblGrid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3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Суханбаевского сельского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06-087-061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Суханбаевского сельского округа после установления границ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</w:tbl>
    <w:bookmarkStart w:name="z1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8"/>
        <w:gridCol w:w="2034"/>
        <w:gridCol w:w="59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постройками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</w:t>
            </w:r>
          </w:p>
        </w:tc>
      </w:tr>
      <w:tr>
        <w:trPr>
          <w:trHeight w:val="30" w:hRule="atLeast"/>
        </w:trPr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 №145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№43-6</w:t>
            </w:r>
          </w:p>
        </w:tc>
      </w:tr>
    </w:tbl>
    <w:bookmarkStart w:name="z12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по установлению границ станции Ушбулак Ботамойнакского сельского округа Байзакского района Жамбылской области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57"/>
        <w:gridCol w:w="2544"/>
        <w:gridCol w:w="1583"/>
        <w:gridCol w:w="955"/>
        <w:gridCol w:w="579"/>
        <w:gridCol w:w="453"/>
        <w:gridCol w:w="453"/>
        <w:gridCol w:w="1206"/>
        <w:gridCol w:w="703"/>
        <w:gridCol w:w="1207"/>
        <w:gridCol w:w="1207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квартал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гектар</w:t>
            </w:r>
          </w:p>
          <w:bookmarkEnd w:id="4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улучшенные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обводненные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Ботамойнакского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06-087-087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Ушбулак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Ботамойнакского сельского округа после установления границ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2498,0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</w:tbl>
    <w:bookmarkStart w:name="z1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0"/>
        <w:gridCol w:w="573"/>
        <w:gridCol w:w="62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5,68</w:t>
            </w:r>
          </w:p>
        </w:tc>
      </w:tr>
      <w:tr>
        <w:trPr>
          <w:trHeight w:val="30" w:hRule="atLeast"/>
        </w:trPr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