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b5e9a" w14:textId="9eb5e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 родительской платы на 2019 год в Байзакском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Байзакского района Жамбылской области от 6 июня 2019 года № 313. Зарегистрировано Департаментом юстиции Жамбылской области 7 июня 2019 года № 4260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и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 Закона Республики Казахстан от 27 июля 2007 года "Об образовании", акимат Байзакского района ПОСТАНОВЛЯЕТ: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государственный образовательный заказ на дошкольное воспитание и обучение, размер родительской платы на 2019 год в Байзакском районе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Коммунальному государственному учреждению "Отдел образования акимата Байзакского района" в установленном законодательством порядке обеспечить: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Байзакского района;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 вытекающих из настоящего постановления.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заместителя акима района Даулетова Даура Рысбаевича.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Рахманбердиев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Байзакского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 2019 года № ___</w:t>
            </w:r>
          </w:p>
        </w:tc>
      </w:tr>
    </w:tbl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2019 год в Байзакском районе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4"/>
        <w:gridCol w:w="1810"/>
        <w:gridCol w:w="2761"/>
        <w:gridCol w:w="2285"/>
      </w:tblGrid>
      <w:tr>
        <w:trPr>
          <w:trHeight w:val="30" w:hRule="atLeast"/>
        </w:trPr>
        <w:tc>
          <w:tcPr>
            <w:tcW w:w="5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дошкольное воспитание и обучение</w:t>
            </w:r>
          </w:p>
        </w:tc>
        <w:tc>
          <w:tcPr>
            <w:tcW w:w="2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Дошкольные государственные организации (мини-центры)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 с полным днем пребывания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27936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 в сельских населенных пунктах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27936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Дошкольные государственные организации (детские сады)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"Гульсум" аппарата акима Костюбинского сельского округа Байзакского района Жамбылской области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44687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"Жансая" аппарата акима Костюбинского сельского округа Байзакского района Жамбылской области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34459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"Даулет" аппарата акима Бурылского сельского округа Байзакского района Жамбылской области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35613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"Салтанат" аппарата акима Ботамойнакского сельского округа Байзакского района Жамбылской области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30459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"Марзия апа" аппарата акима Кызылжулдызского сельского округа Байзакского района Жамбылской области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"Акжар" аппарата акима Туймекентского сельского округа Байзакского района Жамбылской области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"Балауса" Бурылского сельского округа Байзакского района Жамбылской области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34459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"Акбота" аппарата акима Мырзатайского сельского округа Байзакского района Жамбылской области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54688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"Балбобек" аппарата акима Ульгулинского сельского округа Байзакского района Жамбылской области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44687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"Еркетай" аппарата акима Диханского сельского округа Байзакского района Жамбылской области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"Балдырган" аппарата акима Сарыкемерского сельского округа Байзакского района Жамбылской области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19171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"Теремок" аппарата акима Байтерекского сельского округа Байзакского района Жамбылской области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28007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"Айнур" аппарата акима Суханбаевского сельского округа Байзакского района Жамбылской области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44687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"Айгул" аппарата акима Коптерекского сельского округа Байзакского района Жамбылской области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35613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"Ерасыл" аппарата акима Жалгызтюбинского сельского округа Байзакского района Жамбылской области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34459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"Саялы" аппарата акима Кокталского сельского округа Байзакского района Жамбылской области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26537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"Дарига апа" аппарата акима Кызылжулдызского сельского округа Байзакского района Жамбылской области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"Байтерек" аппарата акима Бурылского сельского округа Байзакского района Жамбылской области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30459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"Айголек" отдела образования акимата Байзакского района Жамбылской области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"Астана" аппарата акима Байтерекского сельского округа Байзакского района Жамбылской области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24342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"Карлыгаш" аппарата акима Туймекентского сельского округа Байзакского района Жамбылской области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28007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"Балдаурен" аппарата акима Ынтымакского сельского округа Байзакского района Жамбылской области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"Айшуак" аппарата акима Жанатурмысского сельского округа Байзакского района Жамбылской области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44687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Дошкольные частные организации (детские сады)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"Детский сад "Енлик" 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"Қара-бура" мал дәрігерлік қызмет көрсету компаниясы"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"Өтеміс"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"Мединаи"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"Амина-Нұрай"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"Дарынды бөбек"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"Ясли-сад "Ерік ата"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"Аружан C"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"Ясли сад "Мурагер"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"Гномики"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"Нұрали" бөбекжай-бақшасы" 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"Қарақат-Димаш"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"Ясли-сад "Бағлан-2018"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"Нұрлы" бөбекжай-бақшасы"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