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1dd4" w14:textId="a451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организации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19 декабря 2019 года № 59-9. Зарегистрировано Департаментом юстиции Жамбылской области 23 декабря 2019 года № 4457. Утратило силу решением Байзакского районного маслихата Жамбылской области от 23 декабря 2021 года № 20-7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Байзакский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организации здравоохранения, социального обеспечения, образования, культуры, спорта и ветеринарии, проживающим и работающим в сельских населенных пунктах Байзакского района согласно приложению.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Байзакского районного маслихата от 22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организации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3516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05 сентября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рассмотрения проектов договоров закупов участков земли.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специалистам здравоохранения, социального обеспечения, образования, культуры, спорта и ветеринарии, проживающим и работающим в сельских населенных пунктах Байзакского района</w:t>
      </w: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Байзакского района (далее – специалисты).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акимата Байзакского района".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3 (трех) месячных расчетных показателей.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