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0c87" w14:textId="73e0c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 родительской платы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Жамбылской области от 8 февраля 2019 года № 57. Зарегистрировано Департаментом юстиции Жамбылской области 12 февраля 2019 года № 4101.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государственнои управлении и самоуправлении в Республике Кахахстан" от 23 января 2001 года и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статьи-6 Закона Республики Казахстан "Об образовании" от 27 июля 2007 года акимат района ПОСТАНОВЛЯЕТ: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радительской платы на 2019 год в Жамбылском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Жамбылского района Наймановой Умиткен Капановне.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 "__ " ______2019 года</w:t>
            </w:r>
          </w:p>
        </w:tc>
      </w:tr>
    </w:tbl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на 2019 год в Жамбылском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постановлениями акимата Жамбылского района Жамбылской области от 17.10.2019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01.11.2019 </w:t>
      </w:r>
      <w:r>
        <w:rPr>
          <w:rFonts w:ascii="Times New Roman"/>
          <w:b w:val="false"/>
          <w:i w:val="false"/>
          <w:color w:val="ff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4961"/>
        <w:gridCol w:w="1883"/>
        <w:gridCol w:w="2277"/>
        <w:gridCol w:w="1884"/>
      </w:tblGrid>
      <w:tr>
        <w:trPr>
          <w:trHeight w:val="30" w:hRule="atLeast"/>
        </w:trPr>
        <w:tc>
          <w:tcPr>
            <w:tcW w:w="1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воспиттаников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Госсударственные дошкольные организации (Мини-центры)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дошкольные организации (Ясли–сад, детский сад)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Ясли–сады, детские сады в том числе с численностью: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 Жас Канат" Отдела образования акимата Жамбылского района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63683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 Жулдыз" Каракемерского сельского округа Жамбылского района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 Гулдер" Орнекского сельского округа Жамбылского района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 Жанибек" Отдела образования акимата Жамбылского района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 ясли-сад "Айголек" Каратобинского сельского округа Жамбылского района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сад" Балапан" Гродековского сельского округа Жамбылского района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41635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 Жауказын" Карасуского сельского округа Жамбылского района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 Балауса" Акбулымского сельского округа Жамбылского района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 Ертостик" Кызылкайнарского сельского округа Жамбылского района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 Карлыгаш" Айшабибинского сельского округа Жамбылского района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30420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 Акбота" Жамбылского сельского округа Жамбылского района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 Сауле" Асинского сельского округа Жамбылского района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32433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сад" Балдаурен" Полаткосщинского сельского округа Жамбылского района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 Балдырган" Асинского сельского округа Жамбылского района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 Нуршуак" Бесагашского сельского округа Жамбылского района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26024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"ясли-сад" Болашак" Полаткосщинского сельского округа Жамбылского района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26055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дошкольные организации (Ясли–сад, детский сад)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"Оздоровительный центр санаторного типа "детский сад Нур Алим"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"ясли–сад "Мөлдір"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"ясли–сад "Нұр-Мерей"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"ясли–сад "Ертегі"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"ясли–сад "Зерде"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предприниматель "детский сад "Султан" 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"Ai-Dana" бөбекжайы"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