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c87fa" w14:textId="c8c87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25 декабря 2018 года № 35-2 "О бюджете сельских округов Жамбылского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15 мая 2019 года № 43-2. Зарегистрировано Департаментом юстиции Жамбылской области 16 мая 2019 года № 4237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Жамбылский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от 25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35-2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Жамбылского района на 2019-2021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4074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15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по Ассинскому сельскому округу: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"307 262" заменить цифрами "706 570";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"25 708" заменить цифрами "30 708";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"7 644" заменить цифрой "0";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"273 910" заменить цифрами "675 862";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"307 262" заменить цифрами "714 214";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"-7 644";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"7 644";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цифру "0" заменить цифрами "7 644".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по Айшабибинскому сельскому округу: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"147 845" заменить цифрами "149 774";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"6 952" заменить цифрами "9 452";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"1 193" заменить цифрой "0";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"139 700" заменить цифрами "140 322";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"147 845" заменить цифрами "150 967";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"-1 193";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"1 193";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цифру "0" заменить цифрами "1 193".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по Акбастаускому сельскому округу: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"45 647" заменить цифрами "38 930";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"1 486" заменить цифрой "0";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"41 010" заменить цифрами "35 779";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"45 647" заменить цифрами "40 416";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"-1 486";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"1 486";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цифру "0" заменить цифрами "1 486".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по Акбулымскому сельскому округу: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"86 338" заменить цифрами "84 943";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"5 250" заменить цифрами "7 250";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"1 245" заменить цифрами "100";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"79 843" заменить цифрами "77 593";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"86 338" заменить цифрами "86 088";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"-1 145";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"1 145";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цифру "0" заменить цифрами "1 145".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по Бесагашскому сельскому округу: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"160 289" заменить цифрами "167 781";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"8 348" заменить цифрами "10 348";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"2 425" заменить цифрами "250";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"149 516" заменить цифрами "157 183";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"160 289" заменить цифрами "169 956";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"-2 175";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"2 175";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цифру "0" заменить цифрами "2 175".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по Гродиковскому сельскому округу: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"104 383" заменить цифрами "98 610";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"9 142" заменить цифрами "10 142";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"3 802" заменить цифрами "455";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"91 439" заменить цифрами "88 013";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"104 383" заменить цифрами "101 957";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"-3 347";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"3 347";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цифру "0" заменить цифрами "3 347".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по Жамбылскому сельскому округу: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"150 198" заменить цифрами "152 309";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"12 068" заменить цифрами "14 568";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"2 364" заменить цифрой "0";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"135 766" заменить цифрами "137 741";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"150 198" заменить цифрами "154 673";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"-2 364";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"2 364";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цифру "0" заменить цифрами "2 364".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по Каройскому сельскому округу: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"67 332" заменить цифрами "63 745";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"7 336" заменить цифрами "9 336";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"1 592" заменить цифрой "0";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"58 404" заменить цифрами "54 409";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"67 332" заменить цифрами "65 337";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"-1 592";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"1 592";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цифру "0" заменить цифрами "1 592".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по Кызылкайнарскому сельскому округу: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"124 053" заменить цифрами "145 198";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"5 776" заменить цифрами "7 776";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"955" заменить цифрами "250";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"117 322" заменить цифрами "137 172";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"124 053" заменить цифрами "145 903";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"-705";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"705";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цифру "0" заменить цифрами "705".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по Каратюбинскому сельскому округу: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"113 383" заменить цифрами "170 833";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"11 120" заменить цифрами "54 911";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"1 606" заменить цифрой "0";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"100 657" заменить цифрами "115 922";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"113 383" заменить цифрами "172 439";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"-1 606";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"1 606";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цифру "0" заменить цифрами "1 606".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по Каракемерскому сельскому округу: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"93 388" заменить цифрами "93 555";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"312" заменить цифрой "0";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"89 715" заменить цифрами "90 194";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"93 388" заменить цифрами "93 867";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"-312";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"312";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цифру "0" заменить цифрами "312".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по Колькайнарскому сельскому округу: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"68 213" заменить цифрами "64 176";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"5 096" заменить цифрами "6 096";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"1 033" заменить цифрой "0";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"62 084" заменить цифрами "58 080";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"68 213" заменить цифрами "65 209";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"-1 033";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"1 033";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цифру "0" заменить цифрами "1 033".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по Орнекскому сельскому округу: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"112 532" заменить цифрами "107 955";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"1 719" заменить цифрой "0";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"107 230" заменить цифрами "104 372";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"112 532" заменить цифрами "109 674";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"-1 719";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"1 719";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цифру "0" заменить цифрами "1 719".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 по Карасускому сельскому округу: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"98 624" заменить цифрами "109 703";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"747" заменить цифрой "0";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"95 252" заменить цифрами "107 078";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"98 624" заменить цифрами "110 450";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"-747";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"747";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цифру "0" заменить цифрами "747".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 по Полаткощинскому сельскому округу: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"215 918" заменить цифрами "227 949";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"24 481" заменить цифрами "29 481";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"7 006" заменить цифрой "0";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"184 431" заменить цифрами "198 468";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"215 918" заменить цифрами "234 955";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"-7 006";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"7 006";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цифру "0" заменить цифрами "7 006";</w:t>
      </w:r>
    </w:p>
    <w:bookmarkEnd w:id="1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Ботаев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мая 2019 года № 43-2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212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Ассинского сельского округа на 2019 год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2353"/>
        <w:gridCol w:w="1516"/>
        <w:gridCol w:w="5398"/>
        <w:gridCol w:w="15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9"/>
        <w:gridCol w:w="2022"/>
        <w:gridCol w:w="2023"/>
        <w:gridCol w:w="3858"/>
        <w:gridCol w:w="29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-7644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мая 2019 года № 43-2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219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Айшабибинского сельского округа на 2019 год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2353"/>
        <w:gridCol w:w="1516"/>
        <w:gridCol w:w="5398"/>
        <w:gridCol w:w="15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9"/>
        <w:gridCol w:w="2022"/>
        <w:gridCol w:w="2023"/>
        <w:gridCol w:w="3858"/>
        <w:gridCol w:w="29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-1193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мая 2019 года № 43-2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226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Акбастауского сельского округа на 2019 год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2353"/>
        <w:gridCol w:w="1516"/>
        <w:gridCol w:w="5398"/>
        <w:gridCol w:w="15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9"/>
        <w:gridCol w:w="2022"/>
        <w:gridCol w:w="2023"/>
        <w:gridCol w:w="3858"/>
        <w:gridCol w:w="29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-1486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мая 2019 года № 43-2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233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Акбулымского сельского округа на 2019 год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60409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2353"/>
        <w:gridCol w:w="1516"/>
        <w:gridCol w:w="5398"/>
        <w:gridCol w:w="15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9"/>
        <w:gridCol w:w="2022"/>
        <w:gridCol w:w="2023"/>
        <w:gridCol w:w="3858"/>
        <w:gridCol w:w="29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-1145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мая 2019 года № 43-2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240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Бесагашского сельского округа на 2019 год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2353"/>
        <w:gridCol w:w="1516"/>
        <w:gridCol w:w="5398"/>
        <w:gridCol w:w="15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9"/>
        <w:gridCol w:w="2022"/>
        <w:gridCol w:w="2023"/>
        <w:gridCol w:w="3858"/>
        <w:gridCol w:w="29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-2175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мая 2019 года № 43-2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247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Гродиковского сельского округа на 2019 год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2353"/>
        <w:gridCol w:w="1516"/>
        <w:gridCol w:w="5398"/>
        <w:gridCol w:w="15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9"/>
        <w:gridCol w:w="2022"/>
        <w:gridCol w:w="2023"/>
        <w:gridCol w:w="3858"/>
        <w:gridCol w:w="29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-3347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мая 2019 года № 43-2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254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2019 год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2353"/>
        <w:gridCol w:w="1516"/>
        <w:gridCol w:w="5398"/>
        <w:gridCol w:w="15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9"/>
        <w:gridCol w:w="2022"/>
        <w:gridCol w:w="2023"/>
        <w:gridCol w:w="3858"/>
        <w:gridCol w:w="29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-2364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мая 2019 года № 43-2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261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Каройского сельского округа на 2019 год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2353"/>
        <w:gridCol w:w="1516"/>
        <w:gridCol w:w="5398"/>
        <w:gridCol w:w="15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9"/>
        <w:gridCol w:w="2022"/>
        <w:gridCol w:w="2023"/>
        <w:gridCol w:w="3858"/>
        <w:gridCol w:w="29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-1592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мая 2019 года № 43-2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268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Кызылкайнарского сельского округа на 2019 год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2353"/>
        <w:gridCol w:w="1516"/>
        <w:gridCol w:w="5398"/>
        <w:gridCol w:w="15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113"/>
        <w:gridCol w:w="2114"/>
        <w:gridCol w:w="4032"/>
        <w:gridCol w:w="24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-705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мая 2019 года № 43-2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275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на 2019 год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2353"/>
        <w:gridCol w:w="1516"/>
        <w:gridCol w:w="5398"/>
        <w:gridCol w:w="15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9"/>
        <w:gridCol w:w="2022"/>
        <w:gridCol w:w="2023"/>
        <w:gridCol w:w="3858"/>
        <w:gridCol w:w="29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-1606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мая 2019 года № 43-2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282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Каракемерского сельского округа на 2019 год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2353"/>
        <w:gridCol w:w="1516"/>
        <w:gridCol w:w="5398"/>
        <w:gridCol w:w="15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113"/>
        <w:gridCol w:w="2114"/>
        <w:gridCol w:w="4032"/>
        <w:gridCol w:w="24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-312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мая 2019 года № 43-2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289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Колькайнарского сельского округа на 2019 год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2353"/>
        <w:gridCol w:w="1516"/>
        <w:gridCol w:w="5398"/>
        <w:gridCol w:w="15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9"/>
        <w:gridCol w:w="2022"/>
        <w:gridCol w:w="2023"/>
        <w:gridCol w:w="3858"/>
        <w:gridCol w:w="29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-1033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мая 2019 года № 43-2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296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Орнекского сельского округа на 2019 год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2353"/>
        <w:gridCol w:w="1516"/>
        <w:gridCol w:w="5398"/>
        <w:gridCol w:w="15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9"/>
        <w:gridCol w:w="2022"/>
        <w:gridCol w:w="2023"/>
        <w:gridCol w:w="3858"/>
        <w:gridCol w:w="29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-1719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мая 2019 года № 43-2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303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2019 год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2353"/>
        <w:gridCol w:w="1516"/>
        <w:gridCol w:w="5398"/>
        <w:gridCol w:w="15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113"/>
        <w:gridCol w:w="2114"/>
        <w:gridCol w:w="4032"/>
        <w:gridCol w:w="24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-747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мая 2019 года № 43-2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310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Полаткощинского сельского округа на 2019 год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227949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154933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2353"/>
        <w:gridCol w:w="1516"/>
        <w:gridCol w:w="5398"/>
        <w:gridCol w:w="15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9"/>
        <w:gridCol w:w="2022"/>
        <w:gridCol w:w="2023"/>
        <w:gridCol w:w="3858"/>
        <w:gridCol w:w="29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-7006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