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7ca698" w14:textId="37ca69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Кордайского районного маслихата от 26 декабря 2018 года № 43-2 "О бюджете сельских округов Кордайского района на 2019-2021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Кордайского районного маслихата Жамбылской области от 5 апреля 2019 года № 48-2. Зарегистрировано Департаментом юстиции Жамбылской области 9 апреля 2019 года № 4193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и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от 23 января 2001 года и на основании решения Кордайского районного маслихата от 27 марта 2019 года </w:t>
      </w:r>
      <w:r>
        <w:rPr>
          <w:rFonts w:ascii="Times New Roman"/>
          <w:b w:val="false"/>
          <w:i w:val="false"/>
          <w:color w:val="000000"/>
          <w:sz w:val="28"/>
        </w:rPr>
        <w:t>№ 47-7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в решение Кордайского районного маслихата от 24 декабря 2018 года № 42-4 "О районном бюджете на 2019-2021 годы " (зарегистрировано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 4152</w:t>
      </w:r>
      <w:r>
        <w:rPr>
          <w:rFonts w:ascii="Times New Roman"/>
          <w:b w:val="false"/>
          <w:i w:val="false"/>
          <w:color w:val="000000"/>
          <w:sz w:val="28"/>
        </w:rPr>
        <w:t>) Кордайский районный маслихат РЕШИЛ: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Кордайского районного маслихата от 26 декабря 2018 года </w:t>
      </w:r>
      <w:r>
        <w:rPr>
          <w:rFonts w:ascii="Times New Roman"/>
          <w:b w:val="false"/>
          <w:i w:val="false"/>
          <w:color w:val="000000"/>
          <w:sz w:val="28"/>
        </w:rPr>
        <w:t>№ 43-2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сельских округов Кордайского района на 2019-2021 годы" (зарегистрировано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 4073</w:t>
      </w:r>
      <w:r>
        <w:rPr>
          <w:rFonts w:ascii="Times New Roman"/>
          <w:b w:val="false"/>
          <w:i w:val="false"/>
          <w:color w:val="000000"/>
          <w:sz w:val="28"/>
        </w:rPr>
        <w:t>, опубликовано 1 января 2019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1-1. Аухаттинский сельский округ на 2019 год: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"48 041" заменить цифрами "48 522";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"0" заменить цифрами "150";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"25 949" заменить цифрами "26 280";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"48 041" заменить цифрами "53 127";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5)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"0" заменить цифрами "-4605";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6)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"0" заменить цифрами "4605".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1-2. Беткайнарский сельский округ на 2019 год: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"35 271" заменить цифрами "35 285";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"0" заменить цифрами "100";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"22 186" заменить цифрами "22 100";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"35 271" заменить цифрами "38 063";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5)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"0" заменить цифрами "-2778";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6)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"0" заменить цифрами "2778".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1-3. Жамбылский сельский округ на 2019 год: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"0" заменить цифрами "100";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"27 351" заменить цифрами "27 251";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"37 643" заменить цифрами "43 843";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5)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"0" заменить цифрами "-6200";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6)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"0" заменить цифрами "6200".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1-4. Какпатаский сельский округ на 2019 год: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"54 053" заменить цифрами "54 066";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"0" заменить цифрами "100";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"47 850" заменить цифрами "47 763";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"54 053" заменить цифрами "55 433";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5)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"0" заменить цифрами "-1367";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6)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"0" заменить цифрами "1367".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1-5. Каракемерский сельский округ на 2019 год: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"63 076" заменить цифрами "63 105";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"0" заменить цифрами "100";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"52 898" заменить цифрами "52 827";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"63 076" заменить цифрами "64 987";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5)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"0" заменить цифрами "-1882";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6)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"0" заменить цифрами "1882".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1-6. Карасайский сельский округ на 2019 год: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"56 515" заменить цифрами "56 856";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"0" заменить цифрами "100";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"49 901" заменить цифрами "50 142";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67"/>
    <w:bookmarkStart w:name="z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"56 515" заменить цифрами "58 382";</w:t>
      </w:r>
    </w:p>
    <w:bookmarkEnd w:id="68"/>
    <w:bookmarkStart w:name="z7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5)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69"/>
    <w:bookmarkStart w:name="z7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"0" заменить цифрами "-1526";</w:t>
      </w:r>
    </w:p>
    <w:bookmarkEnd w:id="70"/>
    <w:bookmarkStart w:name="z7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6)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71"/>
    <w:bookmarkStart w:name="z7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"0" заменить цифрами "1526".</w:t>
      </w:r>
    </w:p>
    <w:bookmarkEnd w:id="72"/>
    <w:bookmarkStart w:name="z8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1-7. Карасуйский сельский округ на 2019 год:</w:t>
      </w:r>
    </w:p>
    <w:bookmarkEnd w:id="73"/>
    <w:bookmarkStart w:name="z8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74"/>
    <w:bookmarkStart w:name="z8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75"/>
    <w:bookmarkStart w:name="z8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"64 891" заменить цифрами "65 823";</w:t>
      </w:r>
    </w:p>
    <w:bookmarkEnd w:id="76"/>
    <w:bookmarkStart w:name="z8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"0" заменить цифрами "100";</w:t>
      </w:r>
    </w:p>
    <w:bookmarkEnd w:id="77"/>
    <w:bookmarkStart w:name="z8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"51 036" заменить цифрами "51 868";</w:t>
      </w:r>
    </w:p>
    <w:bookmarkEnd w:id="78"/>
    <w:bookmarkStart w:name="z8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79"/>
    <w:bookmarkStart w:name="z87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"64 891" заменить цифрами "69 435";</w:t>
      </w:r>
    </w:p>
    <w:bookmarkEnd w:id="80"/>
    <w:bookmarkStart w:name="z88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5)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81"/>
    <w:bookmarkStart w:name="z89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"0" заменить цифрами "-3612";</w:t>
      </w:r>
    </w:p>
    <w:bookmarkEnd w:id="82"/>
    <w:bookmarkStart w:name="z90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6)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83"/>
    <w:bookmarkStart w:name="z91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"0" заменить цифрами "3612".</w:t>
      </w:r>
    </w:p>
    <w:bookmarkEnd w:id="84"/>
    <w:bookmarkStart w:name="z92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1-8. Касыкский сельский округ на 2019 год:</w:t>
      </w:r>
    </w:p>
    <w:bookmarkEnd w:id="85"/>
    <w:bookmarkStart w:name="z93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86"/>
    <w:bookmarkStart w:name="z94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87"/>
    <w:bookmarkStart w:name="z95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"59 904" заменить цифрами "60 242";</w:t>
      </w:r>
    </w:p>
    <w:bookmarkEnd w:id="88"/>
    <w:bookmarkStart w:name="z96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"0" заменить цифрами "100";</w:t>
      </w:r>
    </w:p>
    <w:bookmarkEnd w:id="89"/>
    <w:bookmarkStart w:name="z97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"49 196" заменить цифрами "49 434";</w:t>
      </w:r>
    </w:p>
    <w:bookmarkEnd w:id="90"/>
    <w:bookmarkStart w:name="z98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91"/>
    <w:bookmarkStart w:name="z99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"59 904" заменить цифрами "63 645";</w:t>
      </w:r>
    </w:p>
    <w:bookmarkEnd w:id="92"/>
    <w:bookmarkStart w:name="z100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5)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93"/>
    <w:bookmarkStart w:name="z101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"0" заменить цифрами "-3403";</w:t>
      </w:r>
    </w:p>
    <w:bookmarkEnd w:id="94"/>
    <w:bookmarkStart w:name="z102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6)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95"/>
    <w:bookmarkStart w:name="z103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"0" заменить цифрами "3403".</w:t>
      </w:r>
    </w:p>
    <w:bookmarkEnd w:id="96"/>
    <w:bookmarkStart w:name="z104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1-9. Кененский сельский округ на 2019 год:</w:t>
      </w:r>
    </w:p>
    <w:bookmarkEnd w:id="97"/>
    <w:bookmarkStart w:name="z105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98"/>
    <w:bookmarkStart w:name="z106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99"/>
    <w:bookmarkStart w:name="z107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"23 744" заменить цифрами "32 908";</w:t>
      </w:r>
    </w:p>
    <w:bookmarkEnd w:id="100"/>
    <w:bookmarkStart w:name="z108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"0" заменить цифрами "50";</w:t>
      </w:r>
    </w:p>
    <w:bookmarkEnd w:id="101"/>
    <w:bookmarkStart w:name="z109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"17 582" заменить цифрами "26 696";</w:t>
      </w:r>
    </w:p>
    <w:bookmarkEnd w:id="102"/>
    <w:bookmarkStart w:name="z110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03"/>
    <w:bookmarkStart w:name="z111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"23 744" заменить цифрами "33 683";</w:t>
      </w:r>
    </w:p>
    <w:bookmarkEnd w:id="104"/>
    <w:bookmarkStart w:name="z112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5)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05"/>
    <w:bookmarkStart w:name="z113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"0" заменить цифрами "-775";</w:t>
      </w:r>
    </w:p>
    <w:bookmarkEnd w:id="106"/>
    <w:bookmarkStart w:name="z114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6)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07"/>
    <w:bookmarkStart w:name="z115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"0" заменить цифрами "775".</w:t>
      </w:r>
    </w:p>
    <w:bookmarkEnd w:id="108"/>
    <w:bookmarkStart w:name="z116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1-10. Кордайский сельский округ на 2019 год:</w:t>
      </w:r>
    </w:p>
    <w:bookmarkEnd w:id="109"/>
    <w:bookmarkStart w:name="z117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10"/>
    <w:bookmarkStart w:name="z118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11"/>
    <w:bookmarkStart w:name="z119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"623 696" заменить цифрами "672 360";</w:t>
      </w:r>
    </w:p>
    <w:bookmarkEnd w:id="112"/>
    <w:bookmarkStart w:name="z120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"0" заменить цифрами "200";</w:t>
      </w:r>
    </w:p>
    <w:bookmarkEnd w:id="113"/>
    <w:bookmarkStart w:name="z121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"376 618" заменить цифрами "425 082";</w:t>
      </w:r>
    </w:p>
    <w:bookmarkEnd w:id="114"/>
    <w:bookmarkStart w:name="z122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15"/>
    <w:bookmarkStart w:name="z123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"623 696" заменить цифрами "688 287";</w:t>
      </w:r>
    </w:p>
    <w:bookmarkEnd w:id="116"/>
    <w:bookmarkStart w:name="z124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5)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17"/>
    <w:bookmarkStart w:name="z125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"0" заменить цифрами "-15 927";</w:t>
      </w:r>
    </w:p>
    <w:bookmarkEnd w:id="118"/>
    <w:bookmarkStart w:name="z126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6)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19"/>
    <w:bookmarkStart w:name="z127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"0" заменить цифрами "15 927".</w:t>
      </w:r>
    </w:p>
    <w:bookmarkEnd w:id="120"/>
    <w:bookmarkStart w:name="z128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1-11. Масанчинский сельский округ на 2019 год:</w:t>
      </w:r>
    </w:p>
    <w:bookmarkEnd w:id="121"/>
    <w:bookmarkStart w:name="z129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22"/>
    <w:bookmarkStart w:name="z130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23"/>
    <w:bookmarkStart w:name="z131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"228 302" заменить цифрами "228 352";</w:t>
      </w:r>
    </w:p>
    <w:bookmarkEnd w:id="124"/>
    <w:bookmarkStart w:name="z132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"0" заменить цифрами "150";</w:t>
      </w:r>
    </w:p>
    <w:bookmarkEnd w:id="125"/>
    <w:bookmarkStart w:name="z133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"179 352" заменить цифрами "179 252";</w:t>
      </w:r>
    </w:p>
    <w:bookmarkEnd w:id="126"/>
    <w:bookmarkStart w:name="z134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27"/>
    <w:bookmarkStart w:name="z135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"228 302" заменить цифрами "247 855";</w:t>
      </w:r>
    </w:p>
    <w:bookmarkEnd w:id="128"/>
    <w:bookmarkStart w:name="z136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5)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29"/>
    <w:bookmarkStart w:name="z137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"0" заменить цифрами "-19 503";</w:t>
      </w:r>
    </w:p>
    <w:bookmarkEnd w:id="130"/>
    <w:bookmarkStart w:name="z138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6)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31"/>
    <w:bookmarkStart w:name="z139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"0" заменить цифрами "19 503".</w:t>
      </w:r>
    </w:p>
    <w:bookmarkEnd w:id="132"/>
    <w:bookmarkStart w:name="z140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1-12. Ногайбайский сельский округ на 2019 год:</w:t>
      </w:r>
    </w:p>
    <w:bookmarkEnd w:id="133"/>
    <w:bookmarkStart w:name="z141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34"/>
    <w:bookmarkStart w:name="z142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35"/>
    <w:bookmarkStart w:name="z143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"56 792" заменить цифрами "57 083";</w:t>
      </w:r>
    </w:p>
    <w:bookmarkEnd w:id="136"/>
    <w:bookmarkStart w:name="z144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"0" заменить цифрами "50";</w:t>
      </w:r>
    </w:p>
    <w:bookmarkEnd w:id="137"/>
    <w:bookmarkStart w:name="z145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"38 519" заменить цифрами "48 771";</w:t>
      </w:r>
    </w:p>
    <w:bookmarkEnd w:id="138"/>
    <w:bookmarkStart w:name="z146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39"/>
    <w:bookmarkStart w:name="z147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"56 792" заменить цифрами "59 954";</w:t>
      </w:r>
    </w:p>
    <w:bookmarkEnd w:id="140"/>
    <w:bookmarkStart w:name="z148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5)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41"/>
    <w:bookmarkStart w:name="z149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"0" заменить цифрами "-2871";</w:t>
      </w:r>
    </w:p>
    <w:bookmarkEnd w:id="142"/>
    <w:bookmarkStart w:name="z150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6)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43"/>
    <w:bookmarkStart w:name="z151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"0" заменить цифрами "2871".</w:t>
      </w:r>
    </w:p>
    <w:bookmarkEnd w:id="144"/>
    <w:bookmarkStart w:name="z152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1-13. Отарский сельский округ на 2019 год:</w:t>
      </w:r>
    </w:p>
    <w:bookmarkEnd w:id="145"/>
    <w:bookmarkStart w:name="z153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46"/>
    <w:bookmarkStart w:name="z154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47"/>
    <w:bookmarkStart w:name="z155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"197 483" заменить цифрами "197 489";</w:t>
      </w:r>
    </w:p>
    <w:bookmarkEnd w:id="148"/>
    <w:bookmarkStart w:name="z156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"0" заменить цифрами "150";</w:t>
      </w:r>
    </w:p>
    <w:bookmarkEnd w:id="149"/>
    <w:bookmarkStart w:name="z157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"172 808" заменить цифрами "172 664";</w:t>
      </w:r>
    </w:p>
    <w:bookmarkEnd w:id="150"/>
    <w:bookmarkStart w:name="z158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51"/>
    <w:bookmarkStart w:name="z159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"197 483" заменить цифрами "203 082";</w:t>
      </w:r>
    </w:p>
    <w:bookmarkEnd w:id="152"/>
    <w:bookmarkStart w:name="z160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5)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53"/>
    <w:bookmarkStart w:name="z161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"0" заменить цифрами "-5593";</w:t>
      </w:r>
    </w:p>
    <w:bookmarkEnd w:id="154"/>
    <w:bookmarkStart w:name="z162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6)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55"/>
    <w:bookmarkStart w:name="z163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"0" заменить цифрами "5593".</w:t>
      </w:r>
    </w:p>
    <w:bookmarkEnd w:id="156"/>
    <w:bookmarkStart w:name="z164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1-14. Сарыбулакский сельский округ на 2019 год:</w:t>
      </w:r>
    </w:p>
    <w:bookmarkEnd w:id="157"/>
    <w:bookmarkStart w:name="z165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58"/>
    <w:bookmarkStart w:name="z166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59"/>
    <w:bookmarkStart w:name="z167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"124 386" заменить цифрами "124 486";</w:t>
      </w:r>
    </w:p>
    <w:bookmarkEnd w:id="160"/>
    <w:bookmarkStart w:name="z168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"0" заменить цифрами "100";</w:t>
      </w:r>
    </w:p>
    <w:bookmarkEnd w:id="161"/>
    <w:bookmarkStart w:name="z169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62"/>
    <w:bookmarkStart w:name="z170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"124 386" заменить цифрами "127 921";</w:t>
      </w:r>
    </w:p>
    <w:bookmarkEnd w:id="163"/>
    <w:bookmarkStart w:name="z171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5)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64"/>
    <w:bookmarkStart w:name="z172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"0" заменить цифрами "-3435";</w:t>
      </w:r>
    </w:p>
    <w:bookmarkEnd w:id="165"/>
    <w:bookmarkStart w:name="z173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6)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66"/>
    <w:bookmarkStart w:name="z174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"0" заменить цифрами "3435".</w:t>
      </w:r>
    </w:p>
    <w:bookmarkEnd w:id="167"/>
    <w:bookmarkStart w:name="z175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1-15. Сортобинский сельский округ на 2019 год:</w:t>
      </w:r>
    </w:p>
    <w:bookmarkEnd w:id="168"/>
    <w:bookmarkStart w:name="z176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69"/>
    <w:bookmarkStart w:name="z177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70"/>
    <w:bookmarkStart w:name="z178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"242 679" заменить цифрами "242 729";</w:t>
      </w:r>
    </w:p>
    <w:bookmarkEnd w:id="171"/>
    <w:bookmarkStart w:name="z179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"0" заменить цифрами "150";</w:t>
      </w:r>
    </w:p>
    <w:bookmarkEnd w:id="172"/>
    <w:bookmarkStart w:name="z180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"185 902" заменить цифрами "185 802";</w:t>
      </w:r>
    </w:p>
    <w:bookmarkEnd w:id="173"/>
    <w:bookmarkStart w:name="z181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74"/>
    <w:bookmarkStart w:name="z182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"242 679" заменить цифрами "260 076";</w:t>
      </w:r>
    </w:p>
    <w:bookmarkEnd w:id="175"/>
    <w:bookmarkStart w:name="z183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5)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76"/>
    <w:bookmarkStart w:name="z184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"0" заменить цифрами "-17 347";</w:t>
      </w:r>
    </w:p>
    <w:bookmarkEnd w:id="177"/>
    <w:bookmarkStart w:name="z185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6)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78"/>
    <w:bookmarkStart w:name="z186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"0" заменить цифрами "17 347".</w:t>
      </w:r>
    </w:p>
    <w:bookmarkEnd w:id="179"/>
    <w:bookmarkStart w:name="z187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1-16. Степновский сельский округ на 2019 год:</w:t>
      </w:r>
    </w:p>
    <w:bookmarkEnd w:id="180"/>
    <w:bookmarkStart w:name="z188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81"/>
    <w:bookmarkStart w:name="z189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82"/>
    <w:bookmarkStart w:name="z190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"37 932" заменить цифрами "38 245";</w:t>
      </w:r>
    </w:p>
    <w:bookmarkEnd w:id="183"/>
    <w:bookmarkStart w:name="z191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"0" заменить цифрами "100";</w:t>
      </w:r>
    </w:p>
    <w:bookmarkEnd w:id="184"/>
    <w:bookmarkStart w:name="z192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"27 807" заменить цифрами "28 020";</w:t>
      </w:r>
    </w:p>
    <w:bookmarkEnd w:id="185"/>
    <w:bookmarkStart w:name="z193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86"/>
    <w:bookmarkStart w:name="z194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"37 932" заменить цифрами "40 298";</w:t>
      </w:r>
    </w:p>
    <w:bookmarkEnd w:id="187"/>
    <w:bookmarkStart w:name="z195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5)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88"/>
    <w:bookmarkStart w:name="z196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"0" заменить цифрами "-2053";</w:t>
      </w:r>
    </w:p>
    <w:bookmarkEnd w:id="189"/>
    <w:bookmarkStart w:name="z197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6)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90"/>
    <w:bookmarkStart w:name="z198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"0" заменить цифрами "2053".</w:t>
      </w:r>
    </w:p>
    <w:bookmarkEnd w:id="19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00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постоянную комиссию Кордайского районного маслихата по вопросам экономики, финансов, бюджета, развития местного самоуправления, индустриально-инновационного развития, развития региона, транспорта и связи, малого и среднего бизнеса.</w:t>
      </w:r>
    </w:p>
    <w:bookmarkEnd w:id="192"/>
    <w:bookmarkStart w:name="z201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 и вводится в действие с 1 января 2019 года.</w:t>
      </w:r>
    </w:p>
    <w:bookmarkEnd w:id="19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Әлімбет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Нұрсипатов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Кордайского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48-2 от 5 апреля 2019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Кордайского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43-2 от 26 декабря 2018 года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5"/>
        <w:gridCol w:w="876"/>
        <w:gridCol w:w="565"/>
        <w:gridCol w:w="1610"/>
        <w:gridCol w:w="2760"/>
        <w:gridCol w:w="1974"/>
        <w:gridCol w:w="1975"/>
        <w:gridCol w:w="197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 сумма тыс. тенге</w:t>
            </w:r>
          </w:p>
        </w:tc>
        <w:tc>
          <w:tcPr>
            <w:tcW w:w="19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Аухатинский сельский округ</w:t>
            </w:r>
          </w:p>
        </w:tc>
        <w:tc>
          <w:tcPr>
            <w:tcW w:w="19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Беткайнарский сельский округ</w:t>
            </w:r>
          </w:p>
        </w:tc>
        <w:tc>
          <w:tcPr>
            <w:tcW w:w="19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Жамбылский сельский округ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2 015 194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48 522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35 285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37 643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508 091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22 092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13 085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10 292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129 284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2 950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2 489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3 251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129 284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2 950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2 489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3 251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378 807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19 142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10 596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7 041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7 041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14 696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357 070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18 434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9 434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6 464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1 505 303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26 280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22 100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27 251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1 505 303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26 280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22 100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27 251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1 505 303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26 280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22 100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27 251</w:t>
            </w:r>
          </w:p>
        </w:tc>
      </w:tr>
    </w:tbl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Какпатаский сельский округ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Каракемерский сельский округ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Карасайский сельский округ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Карасуйский сельский округ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Касыкский сельский округ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Кененский сельский округ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54 066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63 105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65 823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60 242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52 827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51 868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49 434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52 827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51 868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49 434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52 827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51 868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49 434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26 696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28"/>
        <w:gridCol w:w="1829"/>
        <w:gridCol w:w="1577"/>
        <w:gridCol w:w="1829"/>
        <w:gridCol w:w="1829"/>
        <w:gridCol w:w="1829"/>
        <w:gridCol w:w="1579"/>
      </w:tblGrid>
      <w:tr>
        <w:trPr>
          <w:trHeight w:val="30" w:hRule="atLeast"/>
        </w:trPr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Кордайский сельский округ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Масанчинский сельский округ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Ногайбайский сельский округ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Отарский сельский округ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Сарыбулакский сельский округ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Сортобинский сельский округ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Степновский сельский округ</w:t>
            </w:r>
          </w:p>
        </w:tc>
      </w:tr>
      <w:tr>
        <w:trPr>
          <w:trHeight w:val="30" w:hRule="atLeast"/>
        </w:trPr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672 360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228 352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57 083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197 489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124 486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242 729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38 245</w:t>
            </w:r>
          </w:p>
        </w:tc>
      </w:tr>
      <w:tr>
        <w:trPr>
          <w:trHeight w:val="30" w:hRule="atLeast"/>
        </w:trPr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247 078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48 950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8 262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24 675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13 035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56 777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10 125</w:t>
            </w:r>
          </w:p>
        </w:tc>
      </w:tr>
      <w:tr>
        <w:trPr>
          <w:trHeight w:val="30" w:hRule="atLeast"/>
        </w:trPr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77 392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6 657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2 751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9 213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3 983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6 751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1 977</w:t>
            </w:r>
          </w:p>
        </w:tc>
      </w:tr>
      <w:tr>
        <w:trPr>
          <w:trHeight w:val="30" w:hRule="atLeast"/>
        </w:trPr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77 392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6 657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2 751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9 213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3 983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6 751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1 977</w:t>
            </w:r>
          </w:p>
        </w:tc>
      </w:tr>
      <w:tr>
        <w:trPr>
          <w:trHeight w:val="30" w:hRule="atLeast"/>
        </w:trPr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169 686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42 293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5 511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15 462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9 052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50 026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8 148</w:t>
            </w:r>
          </w:p>
        </w:tc>
      </w:tr>
      <w:tr>
        <w:trPr>
          <w:trHeight w:val="30" w:hRule="atLeast"/>
        </w:trPr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2 696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</w:tr>
      <w:tr>
        <w:trPr>
          <w:trHeight w:val="30" w:hRule="atLeast"/>
        </w:trPr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5 801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1 490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1 056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</w:tc>
      </w:tr>
      <w:tr>
        <w:trPr>
          <w:trHeight w:val="30" w:hRule="atLeast"/>
        </w:trPr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161 189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40 118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5 107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14 168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8 248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48 220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7 610</w:t>
            </w:r>
          </w:p>
        </w:tc>
      </w:tr>
      <w:tr>
        <w:trPr>
          <w:trHeight w:val="30" w:hRule="atLeast"/>
        </w:trPr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425 082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179 252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48 771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172 664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111 351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185 802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28 020</w:t>
            </w:r>
          </w:p>
        </w:tc>
      </w:tr>
      <w:tr>
        <w:trPr>
          <w:trHeight w:val="30" w:hRule="atLeast"/>
        </w:trPr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425 082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179 252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48 771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172 664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111 351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185 802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28 020</w:t>
            </w:r>
          </w:p>
        </w:tc>
      </w:tr>
      <w:tr>
        <w:trPr>
          <w:trHeight w:val="30" w:hRule="atLeast"/>
        </w:trPr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425 082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179 252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48 771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172 664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111 351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185 802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28 020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2"/>
        <w:gridCol w:w="858"/>
        <w:gridCol w:w="858"/>
        <w:gridCol w:w="3689"/>
        <w:gridCol w:w="1990"/>
        <w:gridCol w:w="1424"/>
        <w:gridCol w:w="1424"/>
        <w:gridCol w:w="142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 сумма тыс. тенге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Аухатинский сельский округ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Беткайнарский сельский округ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Жамбылский сельский округ</w:t>
            </w:r>
          </w:p>
        </w:tc>
      </w:tr>
      <w:tr>
        <w:trPr>
          <w:trHeight w:val="30" w:hRule="atLeast"/>
        </w:trPr>
        <w:tc>
          <w:tcPr>
            <w:tcW w:w="6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9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2 108 071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53 127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38 063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43 843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374 945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22 925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18 694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23 795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374 945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22 925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18 694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23 795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366 442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21 825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18 302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23 231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8 503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1 006 458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2 306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1 006 458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2 306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999 684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6 774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2 306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290 397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8 662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7 260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8 743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290 397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8 662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7 260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8 743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130 617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4 266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3 089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6 272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1 493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погребение безродных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158 047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4 295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4 077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2 362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313 155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11 234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7 109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6 205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313 155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11 234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7 109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6 205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59 044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11 234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7 109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254 111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123 116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123 116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123 116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-92877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-4605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-2778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-6200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92 877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4 605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2 778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6 200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92 877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4 605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2 778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6 200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Какпатаский сельский округ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Каракемерский сельский округ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Карасайский сельский округ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Карасуйский сельский округ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Касыкский сельский округ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Кененский сельский округ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55 433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64 987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58 382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69 435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63 645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19 891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19 891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-1882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-3612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-3403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28"/>
        <w:gridCol w:w="1829"/>
        <w:gridCol w:w="1577"/>
        <w:gridCol w:w="1829"/>
        <w:gridCol w:w="1829"/>
        <w:gridCol w:w="1829"/>
        <w:gridCol w:w="1579"/>
      </w:tblGrid>
      <w:tr>
        <w:trPr>
          <w:trHeight w:val="30" w:hRule="atLeast"/>
        </w:trPr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Кордайский сельский округ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Масанчинский сельский округ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Ногайбайский сельский округ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Отарский сельский округ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Сарыбулакский сельский округ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Сортобинский сельский округ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Степновский сельский округ</w:t>
            </w:r>
          </w:p>
        </w:tc>
      </w:tr>
      <w:tr>
        <w:trPr>
          <w:trHeight w:val="30" w:hRule="atLeast"/>
        </w:trPr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688 287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247 855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59 954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203 082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127 921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260 076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40 298</w:t>
            </w:r>
          </w:p>
        </w:tc>
      </w:tr>
      <w:tr>
        <w:trPr>
          <w:trHeight w:val="30" w:hRule="atLeast"/>
        </w:trPr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44 305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24 681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15 247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25 041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22 266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30 119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23 459</w:t>
            </w:r>
          </w:p>
        </w:tc>
      </w:tr>
      <w:tr>
        <w:trPr>
          <w:trHeight w:val="30" w:hRule="atLeast"/>
        </w:trPr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44 305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24 681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15 247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25 041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22 266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30 119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23 459</w:t>
            </w:r>
          </w:p>
        </w:tc>
      </w:tr>
      <w:tr>
        <w:trPr>
          <w:trHeight w:val="30" w:hRule="atLeast"/>
        </w:trPr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41 620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24 525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15 091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24 346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22 010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29 823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22 933</w:t>
            </w:r>
          </w:p>
        </w:tc>
      </w:tr>
      <w:tr>
        <w:trPr>
          <w:trHeight w:val="30" w:hRule="atLeast"/>
        </w:trPr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2 685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</w:t>
            </w:r>
          </w:p>
        </w:tc>
      </w:tr>
      <w:tr>
        <w:trPr>
          <w:trHeight w:val="30" w:hRule="atLeast"/>
        </w:trPr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319 344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146 160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31 320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140 681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81 780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146 160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319 344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146 160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31 320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140 681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81 780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146 160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319 344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146 160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31 320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139 200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81 780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146 160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1 481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149 060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11 049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5 662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13 299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9 242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26 537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8 262</w:t>
            </w:r>
          </w:p>
        </w:tc>
      </w:tr>
      <w:tr>
        <w:trPr>
          <w:trHeight w:val="30" w:hRule="atLeast"/>
        </w:trPr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149 060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11 049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5 662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13 299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9 242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26 537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8 262</w:t>
            </w:r>
          </w:p>
        </w:tc>
      </w:tr>
      <w:tr>
        <w:trPr>
          <w:trHeight w:val="30" w:hRule="atLeast"/>
        </w:trPr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62 990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3 750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2 454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7 750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1 962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5 780</w:t>
            </w:r>
          </w:p>
        </w:tc>
      </w:tr>
      <w:tr>
        <w:trPr>
          <w:trHeight w:val="30" w:hRule="atLeast"/>
        </w:trPr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85 730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7 197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3 128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5 463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7 190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11 437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2 402</w:t>
            </w:r>
          </w:p>
        </w:tc>
      </w:tr>
      <w:tr>
        <w:trPr>
          <w:trHeight w:val="30" w:hRule="atLeast"/>
        </w:trPr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140 362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55 965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5 325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14 061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6 633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47 260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3 577</w:t>
            </w:r>
          </w:p>
        </w:tc>
      </w:tr>
      <w:tr>
        <w:trPr>
          <w:trHeight w:val="30" w:hRule="atLeast"/>
        </w:trPr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140 362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55 965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5 325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14 061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6 633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47 260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3 577</w:t>
            </w:r>
          </w:p>
        </w:tc>
      </w:tr>
      <w:tr>
        <w:trPr>
          <w:trHeight w:val="30" w:hRule="atLeast"/>
        </w:trPr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11 980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3 976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5 325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3 410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3 793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3 577</w:t>
            </w:r>
          </w:p>
        </w:tc>
      </w:tr>
      <w:tr>
        <w:trPr>
          <w:trHeight w:val="30" w:hRule="atLeast"/>
        </w:trPr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128 382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51 989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10 651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2 840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47 020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35 216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35 216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35 216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-15927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-19503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-2871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-5593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-3435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-17347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-2053</w:t>
            </w:r>
          </w:p>
        </w:tc>
      </w:tr>
      <w:tr>
        <w:trPr>
          <w:trHeight w:val="30" w:hRule="atLeast"/>
        </w:trPr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15 927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19 503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2 871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5 593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3 435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17 347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2 053</w:t>
            </w:r>
          </w:p>
        </w:tc>
      </w:tr>
      <w:tr>
        <w:trPr>
          <w:trHeight w:val="30" w:hRule="atLeast"/>
        </w:trPr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15 927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19 503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2 871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5 593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3 435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17 347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