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29c2" w14:textId="bbe2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7 февраля 2019 года № 42-2. Зарегистрировано Департаментом юстиции Жамбылской области 11 февраля 2019 года № 4099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509, пунктом 3 </w:t>
      </w:r>
      <w:r>
        <w:rPr>
          <w:rFonts w:ascii="Times New Roman"/>
          <w:b w:val="false"/>
          <w:i w:val="false"/>
          <w:color w:val="000000"/>
          <w:sz w:val="28"/>
        </w:rPr>
        <w:t>cтатьи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(Налоговой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Меркенский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Меркенского районного маслихата от 30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4 ноября 2015 года в районной газете "Меркі тынысы–Меркенский вестник") и решение Меркенского районного маслихата от 20 мая 2016 года № 3-4 "О внесении изменений в решение Меркенского районного маслихата от 30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3118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июня 2016 года в районной газете "Меркі тынысы–Меркенский вестник").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вопросам социально - экономического, финансов, бюджету и налогам, местного самоуправления и индустриально - инновационного развития.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