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9af6" w14:textId="1c69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24 апреля 2019 года № 129. Зарегистрировано Департаментом юстиции Жамбылской области 24 апреля 2019 года № 4206. Утратило силу постановлением акимата Меркенского района Жамбылской области от 25 июля 2019 года № 266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25.07.2019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Меркенского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на 2019 год в Меркенском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бюджетного планирования акимата Меркенского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Меркенского района Сулейменова Мейіржана Шакманулы.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 "__" апреля 2019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101"/>
        <w:gridCol w:w="1370"/>
        <w:gridCol w:w="2091"/>
        <w:gridCol w:w="1730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воспитаников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Миницентры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"Айым" Жамбылского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"Балдырган"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"Бобек" Акаралского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Андас батырского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Суратского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"Ертостик" Жамбылского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"Нуршуак" Сарымолдаевского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"Таншолпан" Сарымолдаевского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"Арайлы" Таттинского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"Айбобек" Жанатоганского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Ойталского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"Бульдиршин" Акерменского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санаторный" Меркенского сельского округа Меркенского района, Жамбылской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"Айдана -Аида"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"Меркилик Амиржан"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Ботакөз"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"Қаршыға"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Когершин"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"Куншуак-Е"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"Ясли-сад" Шахнұр"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"Bal-bala Merke"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"Moldir Merke"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Ерсұлтан"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