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6d85" w14:textId="2c56d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Таласского районного маслихата от 20 декабря 2018 года № 47 – 2 "О районном бюджете на 2019 –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28 марта 2019 года № 52-6. Зарегистрировано Департаментом юстиции Жамбылской области 29 марта 2019 года № 4161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19 марта 2019 года </w:t>
      </w:r>
      <w:r>
        <w:rPr>
          <w:rFonts w:ascii="Times New Roman"/>
          <w:b w:val="false"/>
          <w:i w:val="false"/>
          <w:color w:val="000000"/>
          <w:sz w:val="28"/>
        </w:rPr>
        <w:t>№ 32-5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4150</w:t>
      </w:r>
      <w:r>
        <w:rPr>
          <w:rFonts w:ascii="Times New Roman"/>
          <w:b w:val="false"/>
          <w:i w:val="false"/>
          <w:color w:val="000000"/>
          <w:sz w:val="28"/>
        </w:rPr>
        <w:t>) Таласский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Таласского районного маслихата от 20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47–2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 – 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4048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27 декабря 2018 года в электронном виде в эталонном контрольном банке нормативных правовых актов Республики Казахстан),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"10 343 838" заменить цифрами "10 467 779";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"10 343 838" заменить цифрами "10 537 968";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"160 588" заменить цифрами "90 399";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"-160 588" заменить цифрами "-90 399";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"70 189".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 цифры "19 007" заменить цифрами "17 975".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его в интернет–ресурсах районного маслихата возложить на постоянную комиссию районного маслихата шестого созыва по вопросам социально-экономического развития района, по бюджету, местным налогам и вопросам городского хозяйства.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Тилеубердиев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52-6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47-2</w:t>
            </w:r>
          </w:p>
        </w:tc>
      </w:tr>
    </w:tbl>
    <w:bookmarkStart w:name="z3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Cумма, тысяч тенге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10 467 779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851 156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392 251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381 441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26 863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9 569 010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9 569 010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0"/>
        <w:gridCol w:w="1251"/>
        <w:gridCol w:w="1251"/>
        <w:gridCol w:w="5651"/>
        <w:gridCol w:w="3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10 537 968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5 618 922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898 889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584 414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4 245 274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4 078 477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166 797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295 032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724 336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199 243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453 792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243 622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51 050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1 727 419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356 445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202 866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90 687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1 087 240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1 085 834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246 692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560 346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311 194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69 833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233 139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174 824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12 069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728 570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710 080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97 627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578 453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25 621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426 694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242 556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175 216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6 882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-160 588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231"/>
        <w:gridCol w:w="2942"/>
        <w:gridCol w:w="498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42"/>
        <w:gridCol w:w="752"/>
        <w:gridCol w:w="6591"/>
        <w:gridCol w:w="3473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5"/>
        <w:gridCol w:w="1081"/>
        <w:gridCol w:w="535"/>
        <w:gridCol w:w="4468"/>
        <w:gridCol w:w="37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</w:tr>
      <w:tr>
        <w:trPr>
          <w:trHeight w:val="30" w:hRule="atLeast"/>
        </w:trPr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493"/>
        <w:gridCol w:w="499"/>
        <w:gridCol w:w="5067"/>
        <w:gridCol w:w="5748"/>
      </w:tblGrid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бюджета (использование профицита) 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-90 399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37 875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2554"/>
        <w:gridCol w:w="4022"/>
      </w:tblGrid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198 463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848"/>
        <w:gridCol w:w="420"/>
        <w:gridCol w:w="2442"/>
        <w:gridCol w:w="66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52-6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2018 года № 47-2</w:t>
            </w:r>
          </w:p>
        </w:tc>
      </w:tr>
    </w:tbl>
    <w:bookmarkStart w:name="z4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каждого сельского округа в районном бюджете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4"/>
        <w:gridCol w:w="1405"/>
        <w:gridCol w:w="3128"/>
        <w:gridCol w:w="1606"/>
        <w:gridCol w:w="1606"/>
        <w:gridCol w:w="1607"/>
        <w:gridCol w:w="2584"/>
      </w:tblGrid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022 "Капитальные расходы государственного органа"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014 "Организация водоснабжения населенных пунктов"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008 "Освещение улиц населенных пунктов"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040 "Реализация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Каратауского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акимаТамдинского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53645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Аккумского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17524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17348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Каскабулакского сельского округа Таласского района"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142226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