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ade32" w14:textId="3aade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по Таласскому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13 мая 2019 года № 55-3. Зарегистрировано Департаментом юстиции Жамбылской области 22 мая 2019 года № 4247. Утратило силу решением Таласского районного маслихата Жамбылской области от 20 апреля 2020 года № 71-6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Таласского районного маслихата Жамбылской области от 20.04.2020 </w:t>
      </w:r>
      <w:r>
        <w:rPr>
          <w:rFonts w:ascii="Times New Roman"/>
          <w:b w:val="false"/>
          <w:i w:val="false"/>
          <w:color w:val="ff0000"/>
          <w:sz w:val="28"/>
        </w:rPr>
        <w:t>№ 71-6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Таласский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по Таласскому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Таласского районного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по социально – правовой защите жителей и вопросам культуры Таласского районного маслихата.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Джолдасов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Тулебаев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2019 года № 55-3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по Таласскому району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 также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(далее- Типовые правила).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предоставляется гражданам постоянно проживающим на территории Таласского района.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термины и понятия, которые используются в настоящих Правилах: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Таласского района Жамбылской области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праздничные дни - дни национальных и государственных праздников Республики Казахстан;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среднедушевой доход семьи (гражданина) – доля совокупного дохода семьи, приходящаяся на каждого члена семьи в месяц;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– коммунальное государственное учреждение "Отдел занятости и социальных программ акимата Таласского района Жамбылской области";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уполномоченная организация – департамент "Межведомственный расчетный центр социальных выплат" - филиал некоммерческого акционерного общества "Государственная корпорация "Правительство для граждан" по Жамбылской области отделение Таласского района;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Жамбылской области.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настоящих Правил под социальной помощью понимается помощь, предоставляемая акиматом Таласского района Жамбылской области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(ежемесячно, ежеквартально, 1 раз в полугодие).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Участковые и специальные комиссии осуществляют свою деятельность на основании положений, утвержденных акиматом Жамбылской области.</w:t>
      </w:r>
    </w:p>
    <w:bookmarkEnd w:id="20"/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отдельных категории получателей социальной помощии размеры социальной помощи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Единовременная социальная помощь к памятным датам и праздничным дням предоставляется: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15 февраля - день вывода советских войск из Афганистана: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1.1) Военнослужащим, проходившим воинскую службу в Афганистане и военнослужащим, ставшим инвалидами вседствие ранения, контузии, увечья при прохождении воинской службы в Афганистане в размере 30000 (тридцать тысяч) тенге;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26 апреля - день аварии на Чернобыльской атомной электростанции: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2.1) Лицам, принимавшим участие в ликвидации последствий катастрофы на Чернобыльской атомной электростанции в 1986-1987 годах и ставшим инвалидами вследствие аварии на Чернобыльской атомной электростанции вразмере 30000 (тридцать тысяч) тенге;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9 мая - День Победы: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3.1) Участникам и инвалидам Великой Отечественной войны в размере 300 000 (триста тысяч) тенге;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3.2) Женам (мужьям) умерших участников войны, которые не вступили в другой брак в размере 50 000 (пятьдесят тысяч) тенге;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3.3) Лицам, награжденным орденами и меделями бывшего Союза ССР за самоотверженный труд и безупречную воинскую службу в тылу в годы Великой Отечественной войны, а также, лицам, проработавшим не менее 6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в размере 50 000 (пятьдесят тысяч) тенге.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 29 августа - день закрытия Семипалатинского полигона: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4.1) Лицам, ставшим инвалидами вследствие других радиоционных катастроф и аварий на объектах гражданского или военного назначения, испытания ядерного оружия, а также участвовавшим непосредственно в ядерных испытаниях и учениях в размере 30000 (тридцать тысяч) тенге.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Единовременная социальная помощь по обращениям предоставляется: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8.1) гражданам (семьям), имеющим месячный среднедушевой доход семьи, не превышающий 2 (двух) прожиточных минимума в размере 2 (двух) кратного прожиточных минимума, определяемым специальной комиссий;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8.2) лицам со дня освобождения в течение 3 (трех) месяцев из мест лишения свободы, состоящим на учете службы пробации, находящимся в трудной жизненной ситуации, доход за квартал, предшествовавший кварталу обращения, не превышающий 2 (двух) кратной величины прожиточного минимума, в размере 2 (двух) кратного прожиточных минимума, определяемым специальной комиссий.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8.3) лицам больным социально-значимым заболеванием, имеющим месячный среднедушевой доход семьи, не превышающий семикратной величины прожиточного минимума, в размере 2 (двух) кратного прожиточных минимума, определяемым специальной комиссий.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8.4) при причинении ущерба гражданину (семье) либо его имуществу, вследствие стихийного бедствия или пожара, нуждающиеся гражданам (семьям) при месячном среднедушевом доходе семьи в размере не превышающий семикратной величины прожиточного минимума в пределах до 100 (сто) месячного расчетного показателя, определяемым специальной комиссий.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причинении ущерба гражданину (семье) либо его имуществу, вследствие стихийного бедствия или пожара, нуждающиеся граждане в течение трех месяцев обращаются за социальной помощью.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Периодическая социальная помощь по обращениям предоставляется: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9.1) лицам больным социально-значимым заболеванием туберкулезом, продолжающим амбулаторное лечение в размере прожиточного минимума ежемесячно, имеющим месячный среднедушевой доход семьи, не превышающий семикратной величины прожиточного минимума.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Окончательный перечень оснований для отнесения граждан к категории нуждающихся и проведения обследований материально-бытового положения лица (семьи) утверждается местным представительным органом.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Специальные комиссии при вынесении заключения о необходимости оказания социальной помощи руководствуются утвержденным местным представительным органом перечнем оснований для отнесения граждан к категории нуждающихся.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области.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44"/>
    <w:bookmarkStart w:name="z5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Социальная помощь к памятным датам и праздничным дням оказывается по списку, утверждаемому акиматом Таласского района Жамбылской области по представлению уполномоченной организации либо иных организаций без истребования заявлений от получателей.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получения социальной помощи, при наступлении трудной жизненной ситуации, заявитель от себя или от имени семьи в уполномоченный орган или акиму поселка, села, сельского округа представляет заявление с приложением следующих документов: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Документы представляются в подлинниках и копиях для сверки, после чего подлинники документов возвращаются заявителю.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поступлении заявления на оказание социальной помощи при наступлении трудной жизненной ситуации, уполномоченный орган или аким поселка, села,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поселка, села, сельского округа.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поселка, села,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в течение одного рабочего дня со дня поступления документов от участковой комиссии или акима поселка, села,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Специальная комиссия в течение двух рабочих дней, со дня поступления документов,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Уполномоченный орган в течение восьми рабочих дней, со дня регистрации документов заявителя на оказание социальной помощи, принимает решение об оказании либо отказе в оказании социальной помощи, на основании принятых документов и заключения специальной комиссии о необходимости оказания социальной помощи.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поселка, села, сельского округа.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Отказ в оказании социальной помощи осуществляется в случаях: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местными представительными органами порого для оказания социальной помощи.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Финансирование расходов на предоставление социальной помощи осуществляется в пределах средств, предусмотренных в бюджете Таласского района Жамбылской области на текущий финансовый год.</w:t>
      </w:r>
    </w:p>
    <w:bookmarkEnd w:id="68"/>
    <w:bookmarkStart w:name="z8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Социальная помощь прекращается в случаях: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Таласского района;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76"/>
    <w:bookmarkStart w:name="z90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2019 года № 55-3</w:t>
            </w:r>
          </w:p>
        </w:tc>
      </w:tr>
    </w:tbl>
    <w:bookmarkStart w:name="z9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Таласского районного маслихата, признанных утратившими силу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Таласского районного маслихата от 25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26-6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по Таласскому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2101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25 января 2014 года в газете "Талас тынысы").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Таласского районного маслихата от 23 июня 2014 года </w:t>
      </w:r>
      <w:r>
        <w:rPr>
          <w:rFonts w:ascii="Times New Roman"/>
          <w:b w:val="false"/>
          <w:i w:val="false"/>
          <w:color w:val="000000"/>
          <w:sz w:val="28"/>
        </w:rPr>
        <w:t>№ 34-8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Таласского районного маслихата от 25 декабря 2013 года № 26-6 "Об утверждении Правил оказания социальной помощи, установления размеров и определения перечня отдельных категорий нуждающихся граждан по Таласскому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2272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30 июля 2014 года в газете "Талас тынысы").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Таласского районного маслихата от 2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41-7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Таласского районного маслихата от 25 декабря 2013 года № 26-6 "Об утверждении Правил оказания социальной помощи, установления размеров и определения перечня отдельных категорий нуждающихся граждан по Таласскому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2606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22 апреля 2015 года в газете "Талас тынысы").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Таласского районного маслихата от 10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48-5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Таласского районного маслихата от 25 декабря 2013 года № 26-6 "Об утверждении Правил оказания социальной помощи, установления размеров и определения перечня отдельных категорий нуждающихся граждан по Таласскому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2890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15 января 2016 года в газете "Талас тынысы").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Решение Таласского районного маслихата от 31 мая 2016 года </w:t>
      </w:r>
      <w:r>
        <w:rPr>
          <w:rFonts w:ascii="Times New Roman"/>
          <w:b w:val="false"/>
          <w:i w:val="false"/>
          <w:color w:val="000000"/>
          <w:sz w:val="28"/>
        </w:rPr>
        <w:t>№ 4-2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Таласского районного маслихата от 25 декабря 2013 года № 26-6 "Об утверждении Правил оказания социальной помощи, установления размеров и определения перечня отдельных категорий нуждающихся граждан по Таласскому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3114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21 июня 2016 года в Информационно-правовой системе "Әділет").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Решение Таласского районного маслихата от 12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 16-11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Таласского районного маслихата от 25 декабря 2013 года № 26-6 "Об утверждении Правил оказания социальной помощи, установления размеров и определения перечня отдельных категорий нуждающихся граждан по Таласскому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3385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21 апреля 2017 года в Эталонном контрольном банке нормативных правовых актов Республики Казахстан в электронном виде).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Решение Таласского районного маслихата от 20 февраля 2019 года </w:t>
      </w:r>
      <w:r>
        <w:rPr>
          <w:rFonts w:ascii="Times New Roman"/>
          <w:b w:val="false"/>
          <w:i w:val="false"/>
          <w:color w:val="000000"/>
          <w:sz w:val="28"/>
        </w:rPr>
        <w:t>№ 51-4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Таласского районного маслихата от 25 декабря 2013 года № 26-6 "Об утверждении Правил оказания социальной помощи, установления размеров и определения перечня отдельных категорий нуждающихся граждан по Таласскому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4110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5 марта 2019 года в Эталонном контрольном банке нормативных правовых актов Республики Казахстан в электронном виде).</w:t>
      </w:r>
    </w:p>
    <w:bookmarkEnd w:id="8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