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cfdb" w14:textId="8d4c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24 декабря 2019 года № 57-3. Зарегистрировано Департаментом юстиции Жамбылской области 27 декабря 2019 года № 4476.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год,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24171869,1 тысяч тенге, в том числе: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3763790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23280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15877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20368922,1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27573568,1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361819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418195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56376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-3763518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–3763518 тысяч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222 684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56 376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244 470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Шуского районного маслихата Жамбылской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60-2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20.04.2020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29.06.2020 </w:t>
      </w:r>
      <w:r>
        <w:rPr>
          <w:rFonts w:ascii="Times New Roman"/>
          <w:b w:val="false"/>
          <w:i w:val="false"/>
          <w:color w:val="000000"/>
          <w:sz w:val="28"/>
        </w:rPr>
        <w:t>№ 57-3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23.07.2020 </w:t>
      </w:r>
      <w:r>
        <w:rPr>
          <w:rFonts w:ascii="Times New Roman"/>
          <w:b w:val="false"/>
          <w:i w:val="false"/>
          <w:color w:val="000000"/>
          <w:sz w:val="28"/>
        </w:rPr>
        <w:t>№ 68-6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24.08.2020 </w:t>
      </w:r>
      <w:r>
        <w:rPr>
          <w:rFonts w:ascii="Times New Roman"/>
          <w:b w:val="false"/>
          <w:i w:val="false"/>
          <w:color w:val="00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21.10.2020 </w:t>
      </w:r>
      <w:r>
        <w:rPr>
          <w:rFonts w:ascii="Times New Roman"/>
          <w:b w:val="false"/>
          <w:i w:val="false"/>
          <w:color w:val="00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передаваемые на 2020 год объҰм субвенции из областного бюджета в размере 12 059 563 тысячи тенге;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передаваемые из районного бюджета бюджетные субвенции на 2020 год в аппараты акима района в городе, города районного значения, поселка, села, сельских округов в размере 452258 тысячи тенге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сельский округ –21356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 -21443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сельский округ – 16000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Балуан Шолакский сельсикй округ – 16009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округ – 22021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Бирликустемский сельский округ – 19717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Далакайнар - 17392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Дулатский сельский округ - 18052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Ескишуский сельский округ –22310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–19151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Жанакогамский сельский округ –23351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Коккайнарсикй сельский округ - 16919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Корагатинский сельский округ – 24569тысяч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Конаева – 27647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Тасуткельский сельский округ –19276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Толебийский сельский округ –58793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Ондириский сельский округ - 18017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Шокпарский сельский округ – 21702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Шу – 48533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2020-2022 годы предусмотреть средства на выплату надбавки к заработной плате специалистам социального обеспечения, образования, культуры, спорта и ветеринарии, лесного хозяйства и особо охраняемых природных территорий, работающих в сельских населенных пунктах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резерва местного исполнительного органа района в размере 37038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Шуского районного маслихата Жамбылской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23.07.2020 </w:t>
      </w:r>
      <w:r>
        <w:rPr>
          <w:rFonts w:ascii="Times New Roman"/>
          <w:b w:val="false"/>
          <w:i w:val="false"/>
          <w:color w:val="000000"/>
          <w:sz w:val="28"/>
        </w:rPr>
        <w:t>№ 68-6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04.12.2020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Целевые текущие трансферты на 2020 год по программе аппарат акима района в городе, города районного значения, поселка, села, сельских округов определяются на основании постановления акимата Шуского района.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57-3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Шуского районного маслихата Жамбылской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24171869,1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3006117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20368922,1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20368903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20368903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83"/>
        <w:gridCol w:w="1083"/>
        <w:gridCol w:w="6401"/>
        <w:gridCol w:w="29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27573568,1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15435724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10090761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2969066,1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876048,1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2770189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За счет средств местного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-3763518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3763518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57-3</w:t>
            </w:r>
          </w:p>
        </w:tc>
      </w:tr>
    </w:tbl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3285218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18291027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21617616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16918134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12063071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77"/>
        <w:gridCol w:w="478"/>
        <w:gridCol w:w="5195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517"/>
        <w:gridCol w:w="5244"/>
        <w:gridCol w:w="55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5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57-3</w:t>
            </w:r>
          </w:p>
        </w:tc>
      </w:tr>
    </w:tbl>
    <w:bookmarkStart w:name="z8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3355924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2766281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2760381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19097675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19097675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77"/>
        <w:gridCol w:w="478"/>
        <w:gridCol w:w="5195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61"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517"/>
        <w:gridCol w:w="5244"/>
        <w:gridCol w:w="55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5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68"/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57-3</w:t>
            </w:r>
          </w:p>
        </w:tc>
      </w:tr>
    </w:tbl>
    <w:bookmarkStart w:name="z10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