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2e24a" w14:textId="0d2e2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Карагандинской области от 18 июля 2016 года № 52/01 "Об утверждении регламента государственной услуги "Регистрация договора залога права недропользования на разведку, добычу общераспространенных полезных ископаемых"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25 июля 2019 года № 45/01. Зарегистрировано Департаментом юстиции Карагандинской области 26 июля 2019 года № 5419. Утратило силу постановлением акимата Карагандинской области от 14 апреля 2020 года № 23/01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14.04.2020 № 23/01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15 апреля 2019 года № 217 "О внесении изменений и дополнения в приказ Министра по инвестициям и развитию Республики Казахстан от 28 апреля 2015 года № 521 "Об утверждении стандартов государственных услуг в сфере недропользования, за исключением углеводородного сырья и урана" (зарегистрирован в Реестре государственной регистрации нормативных правовых актов № 18550),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Карагандинской области от 18 июля 2016 года № 52/01 "Об утверждении регламента государственной услуги "Регистрация договора залога права недропользования на разведку, добычу общераспространенных полезных ископаемых" (зарегистрировано в Реестре государственной регистрации нормативных правовых актов № 3928, опубликовано в газетах "Индустриальная Караганда" от 13 августа 2016 года № 105 и "Орталық Қазақстан" от 13 августа 2016 года № 127, в информационно-правовой системе "Әділет" 11 августа 2016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регламент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услуги "Регистрация договора залога права недропользования на разведку, добычу общераспространенных полезных ископаемых", утвержденный указанным постановлением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промышленности и индустриально-инновационного развития Карагандинской области" принять необходимые меры, вытекающие из настоящего постановления.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"О внесении изменения в постановление акимата Карагандинской области от 18 июля 2016 года №52/01 "Об утверждении регламента государственной услуги "Регистрация договора залога права недропользования на разведку, добычу общераспространенных полезных ископаемых"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Карагандинской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"____" 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июля 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52/01</w:t>
            </w:r>
          </w:p>
        </w:tc>
      </w:tr>
    </w:tbl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договора залога права недропользования на разведку, добычу общераспространенных полезных ископаемых"</w:t>
      </w:r>
    </w:p>
    <w:bookmarkEnd w:id="5"/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"Регистрация договора залога права недропользования на разведку, добычу общераспространенных полезных ископаемых" (далее – государственная услуга) оказывается местным исполнительным органом области (далее – услугодатель), на основании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стандарта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 "Регистрация договора залога права недропользования на разведку, добычу общераспространенных полезных ископаемых", утвержденного приказом Министра по инвестициям и развитию Республики Казахстан от 28 апреля 2015 года № 521 "Об утверждении стандартов государственных услуг в сфере недропользования, за исключением углеводородного сырья и урана" (далее – Стандарт) (зарегистрирован в Реестре государственной регистрации нормативных правовых актов № 11606).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(далее - Портал).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 и электронная (частично автоматизированная) и (или) бумажная.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свидетельство о регистрации договора залога права недропользования (далее – свидетельство)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бумажная.</w:t>
      </w:r>
    </w:p>
    <w:bookmarkEnd w:id="13"/>
    <w:bookmarkStart w:name="z3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заявления и документов физическими и юридическими лицами (далее – услугополучатель) сотруднику Государственной корпорации,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принятие у сотрудника Государственной корпорации и регистрация документов услугополучателя сотрудником канцелярии, а также при обращении на портал - 15 (пятнадцать) минут;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принятие и регистрация документов услугополучателя сотрудником канцелярии и направление руководству;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руководством документов услугополучателя и определение структурного подразделения услугодателя - 1 (один) час;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резолюция руководства услугодателя и направление документов в структурное подразделение услугодателя;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ответственного исполнителя руководителем структурного подразделения услугодателя - 1 (один) час;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определение ответственного исполнителя руководителем структурного подразделения услугодателя;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оформление проекта свидетельства или мотивированного ответа об отказе ответственным исполнителем – 4 (четыре) рабочих дня;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оформление проекта свидетельства или мотивированного ответа об отказе ответственным исполнителем;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для визирования проекта свидетельства или мотивированного ответа об отказе руководителю структурного подразделения – 1 (один) час;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визирование проекта свидетельства или мотивированного ответа об отказе руководителем структурного подразделения;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свидетельства или мотивированного ответа об отказе руководством – 1 (один) час;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подписанное руководством свидетельство или мотивированный ответ об отказе;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заверение ответственным исполнителем свидетельства печатью, а также регистрация свидетельства или мотивированного ответа об отказе в журнале и направление в канцелярию услугодателя для выдачи сотруднику Государственной корпорации -1 (один) час;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заверенное печатью свидетельство или мотивированный ответ об отказе, регистрация его в журнале и направление в канцелярию услугодателя для выдачи сотруднику Государственной корпорации;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сотрудником канцелярии свидетельства или мотивированного ответа об отказе сотруднику Государственной корпорации -15 (пятнадцать) минут;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- выдача сотрудником канцелярии свидетельства или мотивированного ответа об отказе сотруднику Государственной корпорации.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услугополучателю в "личный кабинет"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33"/>
    <w:bookmarkStart w:name="z5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услугодателя;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услугодателя;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структурного подразделения услугодателя.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принятие и регистрация сотрудником канцелярии документов услугополучателя и направление руководству –15 (пятнадцать) минут;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документы с резолюцией руководства направляются в структурное подразделение услугодателя - 1 (один) час;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определяет ответственного исполнителя для рассмотрения принятых документов - 1 (один) час;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исполнитель: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представленные документы в соответствии с пунктом 10 Стандарта;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оформляет проект свидетельства или мотивированный ответ об отказе – 4 (четыре) рабочих дня;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проект свидетельства или мотивированный ответ об отказе визируется руководителем структурного подразделения – 1 (один) час;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свидетельство или мотивированный ответ об отказе подписывается руководством – 1 (один) час;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исполнитель: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заверяет свидетельство печатью, а также регистрирует свидетельство или мотивированный ответ об отказе в журнале и направляет в канцелярию услугодателя для выдачи сотруднику Государственной корпорации - 1 (один) час;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 выдает свидетельство или мотивированный ответ об отказе сотруднику Государственной корпорации, а также услугополучателю в "личный кабинет" при обращении на портал - 15 (пятнадцать) минут.</w:t>
      </w:r>
    </w:p>
    <w:bookmarkEnd w:id="51"/>
    <w:bookmarkStart w:name="z6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государственной услуги услугополучатель представляет в Государственную корпорацию заявление и необходимые документы, указанные в пункте 9 Стандарта.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Сведения о документах, удостоверяющих личность услугополучателя, о государственной регистрации (перерегистрации) юридического лица, содержащиеся в государственных информационных системах, услугодатель получает из соответствующих государственных информационных систем в форме электронных документов, удостоверенных ЭЦП уполномоченных лиц государственных органов.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в Государственную корпорацию с указанием каждой процедуры (действия) оказания государственной услуги: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– 1 работник Государственной корпорации сверяет подлинность оригиналов с воспроизведенными электронными копиями документов, после чего возвращает оригиналы услугополучателю, направляет услугодателю для исполнения, принятые документы проходят регистрацию сотрудником канцелярии, направляются руководству -15 (пятнадцать) минут;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документов не входит в срок оказания государственной услуги;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– 2 рассмотрение руководством документов услугополучателя и определение структурного подразделения услугодателя -1 (один) час;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– 3 определение ответственного исполнителя руководителем структурного подразделения услугодателя –1 (один) час;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– 4 оформление проекта свидетельства или мотивированного ответа об отказе ответственным исполнителем - 4 (четыре) рабочих дня;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- 5 направление для визирования проекта свидетельства или мотивированного ответа об отказе руководителю структурного подразделения - 1 (один) час;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– 6 подписание свидетельства или мотивированного ответа об отказе руководством – 1 (один) час;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– 7 заверение ответственным исполнителем свидетельства печатью, а также регистрация свидетельства или мотивированного ответа об отказе в журнале и направление в канцелярию услугодателя для выдачи сотруднику Государственной корпорации - 1 (один) час;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– 8 выдача сотрудником канцелярии свидетельства или мотивированного ответа об отказе сотруднику Государственной корпорации - 15 (пятнадцать) минут.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Порядок обращения и последовательность процедур (действий) услугодателя и услугополучателя при оказании государственной услуги через портал: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услугополучателем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индивидуальный или бизнес идентификационный номер (далее – ИИН/БИН) и пароль;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копий документов в электронном виде;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услугополучателем регистрационного свидетельства ЭЦП для удостоверения (подписания) запроса;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указанным в запросе, и ИИН/БИН, указанным в регистрационном свидетельстве ЭЦП);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услуге в связи с неподтверждением подлинности ЭЦП услугополучателя;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услугополучателя заполненной формы (введенных данных) запроса на оказание услуги;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процесс 7 – регистрация электронного документа (запроса услугополучателя) в информационную систему "Государственная база данных "Е-лицензирование" (далее – ИС ГБД "Е-лицензирование"); 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(обработка) услугодателем соответствия приложенных услугополучателем документов, указанных в Стандарте, основаниям для оказания услуги;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процесс 8 – формирование сообщения об отказе в запрашиваемой услуге в связи с имеющимися нарушениями в документах услугополучателя; 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услугополучателем результата услуги, сформированного ИС ГБД "Е-лицензирование". Электронный документ формируется с использованием ЭЦП уполномоченного лица услугодателя.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информационных систем, задействованных в оказании государственной услуги через портал, приведена в приложении 1 к настоящему регламенту.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Подробное описание последовательности процедур (действий), взаимодействий структурных подразделений (работников) услугодателя, в процессе оказания государственной услуги отражается в справочнике бизнес – процессов оказания государственной услуги, согласно приложению 2 к настоящему регламенту.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договора залога права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 на разведку, добычу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общераспространенных полезных ископаемых"</w:t>
            </w:r>
          </w:p>
        </w:tc>
      </w:tr>
    </w:tbl>
    <w:bookmarkStart w:name="z102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 государственной услуги через портал</w:t>
      </w:r>
    </w:p>
    <w:bookmarkEnd w:id="81"/>
    <w:bookmarkStart w:name="z10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2"/>
    <w:p>
      <w:pPr>
        <w:spacing w:after="0"/>
        <w:ind w:left="0"/>
        <w:jc w:val="both"/>
      </w:pPr>
      <w:r>
        <w:drawing>
          <wp:inline distT="0" distB="0" distL="0" distR="0">
            <wp:extent cx="7810500" cy="394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83"/>
    <w:bookmarkStart w:name="z10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4"/>
    <w:p>
      <w:pPr>
        <w:spacing w:after="0"/>
        <w:ind w:left="0"/>
        <w:jc w:val="both"/>
      </w:pPr>
      <w:r>
        <w:drawing>
          <wp:inline distT="0" distB="0" distL="0" distR="0">
            <wp:extent cx="7696200" cy="511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511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договора залога права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 на разведку, добычу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общераспространенных полезных ископаемых"</w:t>
            </w:r>
          </w:p>
        </w:tc>
      </w:tr>
    </w:tbl>
    <w:bookmarkStart w:name="z11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при оказании государственной услуги</w:t>
      </w:r>
    </w:p>
    <w:bookmarkEnd w:id="85"/>
    <w:bookmarkStart w:name="z11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6"/>
    <w:p>
      <w:pPr>
        <w:spacing w:after="0"/>
        <w:ind w:left="0"/>
        <w:jc w:val="both"/>
      </w:pPr>
      <w:r>
        <w:drawing>
          <wp:inline distT="0" distB="0" distL="0" distR="0">
            <wp:extent cx="7810500" cy="383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7"/>
    <w:p>
      <w:pPr>
        <w:spacing w:after="0"/>
        <w:ind w:left="0"/>
        <w:jc w:val="both"/>
      </w:pPr>
      <w:r>
        <w:drawing>
          <wp:inline distT="0" distB="0" distL="0" distR="0">
            <wp:extent cx="7810500" cy="420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