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d863" w14:textId="ea0d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мест для массового отдыха, туризма и спорта на водных объектах и водохозяйственных сооружениях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12 сентября 2019 года № 53/04. Зарегистрировано Департаментом юстиции Карагандинской области 17 сентября 2019 года № 5480. Утратило силу постановлением акимата Карагандинской области от 19 сентября 2023 года № 67/01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Карагандинской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67/01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19 января 2015 года № 34 "Об утверждении Правил безопасности на водоемах" (зарегистрирован в Реестре государственной регистрации нормативных правовых актов № 10335), в целях соблюдения экологических требований и безопасности жизни человека,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для массового отдыха, туризма и спорта на водных объектах и водохозяйственных сооружениях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городов и районов обеспечить соблюдение требований Правил безопасности на водоемах.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учреждениям "Управление физической культуры и спорта Карагандинской области", "Управление предпринимательства Карагандинской области", "Управление природных ресурсов и регулирования природопользования Карагандинской области" в установленном законодательством порядке принять необходимые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Карагандинской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массового отдыха, туризма и спорта на водных объектах и водохозяйственных сооружениях Карагандинской области Республики Казахстан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месторасположение мест для массового отдыха, туризма и спорта на водных объектах и водохозяйственных сооружениях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право землепользования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пляж, береговая полоса центрального озера в Парке имени 30 летия ВЛКСМ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"Управление парками культуры, отдыха и скверами" акимата города Караганды отдела коммунального хозяйства, пассажирского транспорта и автомобильных дорог города Караганды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постоянного землепользования от 21 октября 2016 года № 2187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пляж, береговая полоса Федоровского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"Управление парками культуры, отдыха и скверами" акимата города Караганды отдела коммунального хозяйства, пассажирского транспорта и автомобильных дорог города Караганды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постоянного землепользования от 05 сентября 2018 года № 11231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"Лагуна", береговая полоса Кенгирского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"Толубяк Андрей Владимирович"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благоустройство пляжа города Жезказган от 21 октября 2015 года № 2503 Договор об аренде земельного участка (от 18 декабря 2013 года №130з). Акт на право временного возмездного (долгосрочного, краткосрочного) землепользования (аренды) от 15 января 2018 года №21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"Максимум", береговая полоса Кенгирского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"Назаренко Евгения Евгеньевна"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благоустройство пляжа города Жезказган от 27 апреля 2016года №09-10900011162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Пляж, береговая полоса Кенгирского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"Кыздарбеков Дулат Айтпаевич"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об аренде земельного участка (от 17 апреля 2018 года №138 З). Акт на право временного возмездного (долгосрочного, краткосрочного) землепользования (аренды) от 15 января 2019 года №26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"Горняк", береговая полоса Кенгирского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"Союз работников ШПТ" Ранов Дархан Набиевич"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об аренде земельного участка (от 27 августа 2015 года №204 р). Акт на право временного возмездного (долгосрочного, краткосрочного) землепользования (аренды) от 06 января 2016 года №2920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"Обогатитель", береговая полоса Кенгирского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"Mustangservice 2030"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об аренде земельного участка (от 18 декабря 2013 года №130 З). Акт на право временного возмездного (долгосрочного, краткосрочного) землепользования (аренды) от 06 февраля 2013 года №3678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Гребная база для занятии по гребле на байдарках и каноэ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Комунальное государственное учреждение "Специализированная детско – юношеская школа олимпийского резерва по гребле на байдарках и каноэ города Жезказган" Управления физической культуры и спорта Карагандинской области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на право постоянного землепользования Кадастровый номер земельного участка (код) – от 06 июля 2007 года 09-109-020-010 №567/7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"Солнечная лагуна", береговая полоса Самаркандского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"Никсман"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временного возмездного землепользования от 03 июня 2015 года, № 179 Договор временного возмездного землепользования от 08 ноября 2011 года № 180, Договор временного возмездного землепользования от 08 ноября 2011 года № 181, Договор временного возмездного землепользования от 08 ноября 2011года № 183,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Пляж, береговая полоса Самаркандского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"Спортивно-оздоровительный комплекс "Восток-1"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аренды от 06 августа 2018 года № 203, Договор аренды от 01 октября 2014 года № 274, Изменение к договору аренды от 23 июня 2016 года № 274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"Сан-Тропе", береговая полоса Самаркандского водохранилища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"Сан-Тропе"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временного возмездного землепользования от 26 июня 2012 года № 80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"Ракета", береговая полоса Самаркандского водохранилища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 комплекса зданий и права временного возмездного землепользования от 11 сентября 2014 года № 250 на имя Умбеталиев Н.Г. Договор безвозмездного землепользования между Умбеталиевым Н.Г. и ТОО "Сан-Тропе"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база отдыха "Космонавт", береговая полоса Самаркандского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"Теплов"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временного возмездного землепользования от 12 января 2015 года №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оздоровительный лагерь "Жас Алаш", береговая полоса Самаркандского водохранилища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"ТЭМК"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временного возмездного землепользования от 15 августа 2011 года № 123.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береговая полоса Самаркандского водохранилища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временного возмездного землепользования от 01 сентября 2016 года № 161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"Барковское", береговая полоса озера Балхаш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"Тен О.Т."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об аренде земельного участка от 07 ноября 2014 года № 373 Акт на право временного землепользования от 15 декабря 2014 года № 0116560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"Самал", береговая полоса озера Балхаш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"Нуриманов Н.К."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об аренде земельного участка от 06 марта 2017 года № 149 Акт на право временного землепользования от 24 марта 2017 года № 0118224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"Жемчужина", береговая полоса озера Балхаш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"Хон И.Б."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 продажи от 21 июля 2014 года № 4793 Акт на право частной собственности от 21 февраля 2019 года № 0120645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"Нурбакыт", береговая полоса озера Балхаш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"Маканалин Т.И."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об аренде земельного участка от 24 апреля 2014 года № 117, от 25 апреля 2014 года № 116, от 25 апреля 2014 года № 116 "А" Акт на право временного землепользования от 09 февраля 2018 года № 0119297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"Фламинго", береговая полоса озера Балхаш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"Оразбаев Е.Т."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об аренде земельного участка от 05 марта 2012 года № 171 Акт на право временного землепользования от 07 марта 2012 года №0114176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"Лазурный берег", береговая полоса озера Балхаш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"Мирзалиева М.Л."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об аренде земельного участка от 14 апреля 2014года № 79 Акт на право временного землепользования от 23 апреля 2014 года № 0115868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"Аква", береговая полоса озера Балхаш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"Кравцов А.Г."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 продажи от 30 июля 2004 года № 2-1409 Акт на право частной собственности от 30 мая 2007 года № 0108028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Пляж, береговая полоса речки Шерубай Нура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"Баян"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временного долгосрочного землепользования от 27 февраля 2019 года № 03-09-92-10/555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Пляж, береговая полоса Водохранилища Клыч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"Бейбарыс – ХХI"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аренды земельного участка от 24 января 2014 года № 2 Акт на право временного землепользования от 14 февраля 2014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1а "Шахта имени Ленина", береговая полоса Шерубай-Нуринского водохранилища поселок Топар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"АрселорМиттал Темиртау"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 на право временного безвозмездного землепользования от 18 февраля 1998 года б/н, дополнительное соглашение от 19 мая 2005 года 1, дополнительное соглашение от 22 июня 2005года 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4 "Шахта Казахстанская", береговая полоса Шерубай-Нуринского водохранилища поселко Топар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право временного безвозмездного землепользования от 18 февраля 1998 года б/н, дополнительное соглашение от 19 мая 2005 года 1, дополнительное соглашение от 22 июня 2005года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6 "Шахта Абайская", береговая полоса Шерубай-Нуринского водохранилища поселок Топар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право временного безвозмездного землепользования от 18 февраля 1998 года б/н, дополнительное соглашение от 19 мая 2005 года 1, дополнительное соглашение от 22 июня 2005года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9 "Автобаза Придолинская", береговая полоса Шерубай-Нуринского водохранилища поселок Топар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право временного безвозмездного землепользования от 18 февраля 1998 года б/н, дополнительное соглашение от 19 мая 2005 года 1, дополнительное соглашение от 22 июня 2005года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15 "Шахта Тентекская", береговая полоса Шерубай-Нуринского водохранилища поселок Топар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право временного безвозмездного землепользования от 18 февраля 1998 года б/н, дополнительное соглашение от 19 мая 2005 года 1, дополнительное соглашение от 22 июня 2005года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16 "Шахта Саранская", береговая полоса Шерубай-Нуринского водохранилища поселок Топар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право временного безвозмездного землепользования от 18 февраля 1998 года б/н, дополнительное соглашение от 19 мая 2005 года 1, дополнительное соглашение от 22 июня 2005года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17, "Шахта имени Кузембаева", береговая полоса Шерубай-Нуринского водохранилища поселок Топар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право временного безвозмездного землепользования от 18 февраля 1998 года б/н, дополнительное соглашение от 19 мая 2005 года 1, дополнительное соглашение от 22 июня 2005года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20 "Завод "НОММ", береговая полоса Шерубай-Нуринского водохранилища поселок Топар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право временного безвозмездного землепользования от 18 февраля 1998 года б/н, дополнительное соглашение от 19 мая 2005 года 1, дополнительное соглашение от 22 июня 2005года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29 "Шахта Шахтинская", береговая полоса Шерубай-Нуринского водохранилища поселок Топар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право временного безвозмездного землепользования от 18 февраля 1998 года б/н, дополнительное соглашение от 19 мая 2005 года 1, дополнительное соглашение от 22 июня 2005года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66 "Шахта имени Костенко", береговая полоса Шерубай-Нуринского водохранилища поселок Топар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право временного безвозмездного землепользования от 18 февраля 1998 года б/н, дополнительное соглашение от 19 мая 2005 года 1, дополнительное соглашение от 22 июня 2005года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1,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 Абсолют Казахстан"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купли-продажи от 02 ноября 2006 года № 104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2 "Шубар",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"Шубарколькомир"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купли-пpодажи от 19 февраля 2003 года № 2с-55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8,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"Иноятов Эдуард Асатович"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13 июля 2006 года № 2607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8,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"Сериков Санат Серикович"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22 ноября 2016 года № 01-23-01/2016-Д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10,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"Алыпбаев Талгат Байдосекович"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06 октября 2006 года № 3888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12,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"Нургожин Максат Тегисович"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29 июля 2004 года № 730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13,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"Коккозов Ерсин Токенович"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09 октября 2018 года № 5209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18 "Усадьба",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"Галантерея"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15 марта 2013 года № 08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21, береговая полоса Шерубай-Нуринского водохранилища п.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"Тушиев Тахир Элимханович"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03 апреля 2017 года № 1556, Распоряжение акима поселка Топар от 24 июля 2018 года № 98р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23 участок №1 "Частный домик 23",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"Мацкевич Антон Богданович"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25 июля 2013 года № 4708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23 участок №2,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"Коновалов Александр Николаевич"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25 июля 2013 года № 4717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27,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"МИТ-Инфо"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на право временного безвозмездного землепользования от 18 февраля 1998 года б/н, дополнительное соглашение от 19 мая 2005 года 1, дополнительное соглашение от 22 июня 2005года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30 "Дарус",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"Абишев Даулет Сапарбекович"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купли-продажи земельного участка от 11 сентября 2006 года 95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34,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"fortebank"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19 октября 2016 года № 01-23-611/2016-Д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№35а "Пикник",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"Калмыкова Надежда Николаевна"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31 марта 2014 года № 783, договор купли-продажи от 31 марта 2014 года № 782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36 "Отдыхай мазева",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"Валуйских Александр Александрович"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23 декабря 2005 года № 5005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37 "Лейла",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"Карагандинский автокомбинат"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Договоp купли-пpодажи от 07 апреля 1997 года № 9д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38,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"Макажанов Акдилда Сандыбаевич"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07 декабря 2004 года № 31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№39 "Золотые пески",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"Дюсенбаев Аскар Кадыркенович"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13 декабря 2001 года б/н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40 "Достык",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"Безрукова Татьяна Васильевна"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27 августа 2007 года № 2-1-18-6299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41,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"Урангазимов Елюбай Молдахметович"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20 сентября 2012 года № 8863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48,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"Бойченко Олеся Александровна"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Договоp купли-пpодажи от 15 июля 2014 года № 3628, договор дарения от 12 декабря 2018 года № 6296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49 "Ариадна",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"Ариадна"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Договоp купли-пpодажи от 28 мая 2007 года б/н, договоp купли-пpодажи от 28 мая 2007 года № 08/1/863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53 "Жайляу",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"Даулетбаева Салтанат Кусмановна"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29 ноября 2005 года № 3906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55,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"Коллекторское Агентство "Алатау"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Договоp купли-пpодажи от 10 августа 2011 года № 6372, договоp купли-пpодажи от 10 августа 2011 года № 6375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№56, береговая полоса Шерубай-Нуринского водохранилища п.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"Мудрый Владимир Александрович"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03 марта 2008 года № 1042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№59,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"Восточная компания"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26 октября 2005 года № 2с-58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№60 "Фиеста",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"Ибраимханова Майра Махмудовна"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01 ноября 2004 года № 28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№60 "Конфеты Караганды",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"Конфеты Караганды Групп"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02 февраля 2016 года б/н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60 "Женис",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"Токишев Есенкельды Сагиндыкович"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мены от 28 мая 2018 года № 1474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61 "Арасан",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"Ахметова Алия Каиржановна"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дарения от 29 июля 2005 года № 2-1-2550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 62 "Чистые пески",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"Манукян Арсен"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12 марта 2018 года № 990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№67 "Чайка",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"Дедуренко Михаил Иванович"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Абайского района Карагандинской области от 18 августа 2006 года № 24/04, Договор купли-продажи от 12 сентября 2006 года № 97, договоp купли-пpодажи от 12 сентября 2001 года № 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№68 "Бахыт",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"Бойко Александр Тихонович"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09 января 2013 года № 131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№68 "У Олега",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"Калмыков Олег Викторович"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Договоp купли-пpодажи от 13 ноября 2018 года № 5793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"Жартас", береговая полоса Шерубай-Нуринского водохранилища поселок Топар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"BACKUP SERVICE RESORTS"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доверительного управления от 13 сентября 2014 года № 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"Тулпар", береговая полоса озера Балхаш, село Торангалык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"Ахметова Г.М."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 продажи земельного участка от 28 ноября 2007 года № 564269 Акт на право временного землепользования от 07 марта 2008 года № 0210412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"Сказка", береговая полоса озера Балхаш, село Торангалык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"Абишев Ж.С."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об аренде земли от 26 сентября 2016 года № 172 Акт на право временного землепользования от 07 ноября 2016 года № 0511875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"Балхаш", береговая полоса озера Балхаш, село Чубар-тюбек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"Бельбаева Н.Н."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на право временного землепользования от 27 апреля 2009 года № 0216179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"Голубая лагуна", береговая полоса озера Балхаш, село Чубар-тюбек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"Киякин Е.М."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об аренде земельного участка от 07 сентября 2009 года № 775 Акт на право временного землепользования от 01 сентября 2009 года № 0217623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"Коктем", береговая полоса озера Балхаш, село Чубар-тюбек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"Чепелева В.А."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об аренде земельного участка от 08 февраля 2012 года № 943 Акт на право временного землепользования от 16 февраля 2012 года № 0222855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"Алтын кум", береговая полоса озера Балхаш, село Чубар-тюбек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"Аманбаева Г.С."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на право временного землепользования от 25 января 2011 года № 00221164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"Аквамарин", береговая полоса озера Балхаш, село.Чубар-тюбек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"Мирзалиева А.Х."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об аренде земельного участка от 26 декабря 2016 года № 224 Акт на право временного землепользования от 13 января 2017 года № 0511934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"Карагандинка", береговая полоса озера Балхаш, село Чубар-тюбек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"Агубаева Ф."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 продажи земельного участка от 23 мая 2013 года № 1135 Акт на право временного землепользования от 04 июня 2013 года № 0510740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"Гольфстрим", береговая полоса озера Балхаш, село Чубар-тюбек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"Науанова Р."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 продажи земельного участка от 23 августа 2006 года № 161 Акт на право временного землепользования от 19 января 2016 года № 0511638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"Ласточкина гнездо", береговая полоса озера Балхаш, село Чубар-тюбек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"Орлов Ю."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 продажи от 18 ноября 2008 года №264 Акт на право временного землепользования от 02 декабря 2008 года № 0213951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"Риф", береговая полоса озера Балхаш, село Чубар-тюбек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"Асылбеков А."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 продажи от 13 января 2009 года № б/н Акт на право временного землепользования от 11 февраля 2009 года № 0215086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отдыха "Шахтер", береговая полоса озера "Самалкол", город Каркаралинск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"BackupServiceResorts"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с Каркаралинским Государственным Национальным Природным Парком от 18 марта 2019 года № 3 Акт на право землепользования от 26 марта 2012 года № 016887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 жырауский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Оздоровительный лагерь "Бригантина" Пляж, береговая полоса Чкаловского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Областная специализированная спортивная школа "Жалын" Управления физической культуры и спорта Карагандинской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на право постоянного землепользования от 04 декабря 2018 года №7220, 7221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