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aa7f" w14:textId="6caa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платные услуги, производимые и реализуемые коммунальным государственным казенным предприятием "Темиртауский Дворец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12 декабря 2019 года № 57/1. Зарегистрировано Департаментом юстиции Карагандинской области 13 декабря 2019 года № 5588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от 1 марта 2011 года "О государственном имуществе",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цены на платные услуги, производимые и реализуемые коммунальным государственным казенным предприятием "Темиртауский Дворец культуры",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Темиртау Құттыбай Мираса Жанатбекұлы.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платные услуги, производимые и реализуемые коммунальным государственным казенным предприятием "Темиртауский Дворец культуры"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3001"/>
        <w:gridCol w:w="3001"/>
        <w:gridCol w:w="4240"/>
      </w:tblGrid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платной услуги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обучению творчеству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вокального кружка (коллектива)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занятий, 1 месяц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хореографического кружка (коллектива)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занятий, 1 месяц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спортивно-бального кружка (коллектива)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занятий, 1 месяц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инструментального кружка (коллектива)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занятий, 1 месяц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по предоставлению помещений для проведения мероприятий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зрительного зала для проведения совместного мероприятия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танцевального зала для проведения совместного мероприятия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