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f4bf" w14:textId="268f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 денежного вознаграждения граждан, участвующих в обеспечении общественного порядка в городе Балхаш и поселках Саяк, Гулшат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20 марта 2019 года № 12/02. Зарегистрировано Департаментом юстиции Карагандинской области 28 марта 2019 года № 5255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участии граждан в обеспечении общественного порядка</w:t>
      </w:r>
      <w:r>
        <w:rPr>
          <w:rFonts w:ascii="Times New Roman"/>
          <w:b w:val="false"/>
          <w:i w:val="false"/>
          <w:color w:val="000000"/>
          <w:sz w:val="28"/>
        </w:rPr>
        <w:t>", от 29 апреля 2010 года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городе Балхаш и поселках Саяк, Гулшат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Балхаш Жаксылыкову С.Ж.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Аглиулин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городе Балхаш и поселках Саяк, Гулшат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Виды поощрения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поощрения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охране общественного порядка рассматриваются на заседаниях городской межведомственной комиссии по профилактике правонарушений при акимате города Балхаш (далее - Комиссия).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о поощрении граждан, принимающих активное участие в охране общественного порядка, вносится на рассмотрение Комиссии территориальными органами полиции.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дополнительно издается приказ начальника территориального органа полиции согласно решению, принятому Комиссией.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Виды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Меры поощрения гражданам, участвующим в охране общественного порядка осуществляются территориальными органами полиции в торжественной обстановке.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денежного вознаграждения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Денежное вознаграждение в размере, не превышающем 10-кратного месячного расчетного показателя.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денежного вознаграждения производится в соответствии с бюджетным законодательством.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