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d8287" w14:textId="1bd8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лиц, состоящих на учете службы пробации города Каражал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Каражал Карагандинской области от 21 февраля 2019 года № 36. Зарегистрировано Департаментом юстиции Карагандинской области 25 февраля 2019 года № 5206. Утратило силу постановлением акимата города Каражал Карагандинской области от 15 января 2020 года № 5</w:t>
      </w:r>
    </w:p>
    <w:p>
      <w:pPr>
        <w:spacing w:after="0"/>
        <w:ind w:left="0"/>
        <w:jc w:val="both"/>
      </w:pPr>
      <w:r>
        <w:rPr>
          <w:rFonts w:ascii="Times New Roman"/>
          <w:b w:val="false"/>
          <w:i w:val="false"/>
          <w:color w:val="ff0000"/>
          <w:sz w:val="28"/>
        </w:rPr>
        <w:t xml:space="preserve">
      Сноска. Утратило cилу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города Каражал Карагандинской области от 15.01.2020 № 5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 xml:space="preserve">статьи 18 </w:t>
      </w:r>
      <w:r>
        <w:rPr>
          <w:rFonts w:ascii="Times New Roman"/>
          <w:b w:val="false"/>
          <w:i w:val="false"/>
          <w:color w:val="000000"/>
          <w:sz w:val="28"/>
        </w:rPr>
        <w:t xml:space="preserve">Трудового кодекса Республики Казахстан от 23 ноября 2015 года,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 xml:space="preserve">Приказом </w:t>
      </w:r>
      <w:r>
        <w:rPr>
          <w:rFonts w:ascii="Times New Roman"/>
          <w:b w:val="false"/>
          <w:i w:val="false"/>
          <w:color w:val="000000"/>
          <w:sz w:val="28"/>
        </w:rPr>
        <w:t>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13898) акимат города Каражал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3) для трудоустройства лиц, состоящих на учете службы пробации города Каражал, согласно </w:t>
      </w:r>
      <w:r>
        <w:rPr>
          <w:rFonts w:ascii="Times New Roman"/>
          <w:b w:val="false"/>
          <w:i w:val="false"/>
          <w:color w:val="000000"/>
          <w:sz w:val="28"/>
        </w:rPr>
        <w:t>приложению 3</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Каражал Д. Джакупова.</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Каражал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 201 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w:t>
            </w:r>
          </w:p>
        </w:tc>
      </w:tr>
    </w:tbl>
    <w:bookmarkStart w:name="z17"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2958"/>
        <w:gridCol w:w="1311"/>
        <w:gridCol w:w="2349"/>
        <w:gridCol w:w="4887"/>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(единиц)</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"Оркен –Атасу" Товарищество с ограниченной ответственностью "Оркен"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Каражал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"___"______201 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w:t>
            </w:r>
          </w:p>
        </w:tc>
      </w:tr>
    </w:tbl>
    <w:bookmarkStart w:name="z23"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3558"/>
        <w:gridCol w:w="1577"/>
        <w:gridCol w:w="2826"/>
        <w:gridCol w:w="3383"/>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(единиц)</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"Оркен –Атасу" Товарищество с ограниченной ответственностью "Оркен"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Каражал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"____"________201 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w:t>
            </w:r>
          </w:p>
        </w:tc>
      </w:tr>
    </w:tbl>
    <w:bookmarkStart w:name="z29"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города Каражал</w:t>
      </w:r>
    </w:p>
    <w:bookmarkEnd w:id="9"/>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 xml:space="preserve">постановления </w:t>
      </w:r>
      <w:r>
        <w:rPr>
          <w:rFonts w:ascii="Times New Roman"/>
          <w:b w:val="false"/>
          <w:i w:val="false"/>
          <w:color w:val="ff0000"/>
          <w:sz w:val="28"/>
        </w:rPr>
        <w:t xml:space="preserve"> акимата города Каражал Карагандинской области от 15.05.2019 № 52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499"/>
        <w:gridCol w:w="1551"/>
        <w:gridCol w:w="2779"/>
        <w:gridCol w:w="373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города Каражал (единиц)</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"Оркен –Атасу" Товарищество с ограниченной ответственностью "Оркен"</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"Городское коммунальное хозяйство акимата города Каражал"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"Жәйрем Болашақ" аппарата акима поселка Жайрем</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